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b8972" w14:textId="2cb8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Первого заместителя Премьер-Министра Республики Казахстан – Министра финансов Республики Казахстан от 6 мая 2019 года № 428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14 июня 2016 года № 306 "Об утверждении Положения о Комитете государственных доходов Министерства финансов Республики Казахстан" следующие изменения и дополнение: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Комитете государственных доходов Министерства финансов Республики Казахстан, утвержденном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Юридический адрес Комитета: почтовый индекс 010000, Республика Казахстан, город Нур-Султан, проспект Женіс, 11.";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пункте 17: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обязанностях: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97)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>. Перечень государственных учреждений – территориальных органов Комитета государственных доходов Министерства финансов Республики Казахстан: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22 изложить в следующей редакции: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Управление государственных доходов по району Астана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Казахстан.";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22-1 следующего содержания: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"22-1. Управление государственных доходов по району Алматы города Актобе Департамента государственных доходов по Актюбинской области Комитета государственных доходов Министерства финансов Республики Казахстан.";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71 изложить в следующей редакции: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"71. Управление государственных доходов по району Бәйтерек Департамента государственных доходов по Западно-Казахстанской области Комитета государственных доходов Министерства финансов Республики Казахстан.";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93 исключить;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207 изложить в следующей редакции: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"207. Управление государственных доходов по району Алтай - городу Алтай Департамента государственных доходов по Восточно-Казахстанской области Комитета государственных доходов Министерства финансов Республики Казахстан.";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235 исключить;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разделе 2.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Перечень специализированных государственных учреждений: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исключить.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(Султангазиев М.Е.) в установленном законодательстве порядке обеспечить: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подписания.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Первый заместитель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