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392f" w14:textId="1853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21 мая 2019 года № 468.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под № 9846, опубликован 18 ноября 2014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финансовому мониторингу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Комитет по финансовому мониторингу Министерства финансов Республики Казахстан (далее – Комитет) является ведомством Министерства финансов Республики Казахстан, осуществляющим руководство в сфере противодействия легализации (отмыванию) доходов, полученных преступным путем, и финансированию терроризма, а также в сфере предупреждения, выявления, пресечения, раскрытия и расследования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Казахстан, а также специализированное государственное учреждение – республиканское государственное учреждение "Кинологический центр Комитета по финансовому мониторингу Министерства финансов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Республика Казахстан, город Нур-Султан, проспект Мәңгілік Ел, 8, подъезд 1, здание "Дом Министерств.";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осуществление розыска лиц по уголовным делам и делам об административных правонарушениях, отнесенных к ведению органов законодательством Республики Казахстан, и ответчиков при отсутствии сведений об их месте пребывания по искам, предъявленным в интересах государства по постановлению суда;";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27-1) следующего содержания: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создавать и использовать информационные системы, обеспечивающие решение возложенных законодательством Республики Казахстан задач, организовывать исследования в ходе предварительного следствия, дознания, производства по делам об административных правонарушениях в порядке, установленном законодательством Республики Казахстан;".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