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640d" w14:textId="b076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13 июня 2019 года № 576.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10 октября 2014 года № 430 "Об утверждении Положения о Комитете по финансовому мониторингу Министерства финансов Республики Казахстан" (зарегистрирован в Реестре государственной регистрации нормативных правовых актов под № 9846, опубликован 18 ноября 2014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финансовому мониторингу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19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соответствии с законодательством Республики Казахстан назначает на должности и освобождает от должностей: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Комитета;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территориальных органов;".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финансовому мониторингу Министерства финансов Республики Казахстан в установленном законодательством порядке обеспечить: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