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53ed" w14:textId="c7953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Комитета по финансовому мониторингу Министерства финансов Республики Казахстан от 16 января 2019 года № П-3 "Об утверждении положений территориальных органов Комитета по финансовому мониторингу Министерства финансов"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по финансовому мониторингу Министерства финансов Республики Казахстан от 15 июля 2019 года № П-89. Утратил силу приказом Председателя Агентства Республики Казахстан по финансовому мониторингу от 16 июня 2021 года № 137-НҚ.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финансовому мониторингу от 16.06.2021 </w:t>
      </w:r>
      <w:r>
        <w:rPr>
          <w:rFonts w:ascii="Times New Roman"/>
          <w:b w:val="false"/>
          <w:i w:val="false"/>
          <w:color w:val="ff0000"/>
          <w:sz w:val="28"/>
        </w:rPr>
        <w:t>№ 137-НҚ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июня 2019 года № 422 "О некоторых вопросах Министерства финансов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финансовому мониторингу Министерства финансов Республики Казахстан от 16 января 2019 года № П-3 "Об утверждении положений территориальных органов Комитета по финансовому мониторингу Министерства финансов"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Положение о Департаменте экономических расследований по Акмолинской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Департаменте экономических расследований по Актюбинской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Положение о Департаменте экономических расследований по Алматинской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Положение о Департаменте экономических расследований по Атырауской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Положение о Департаменте экономических расследований по Восточно-Казахстанской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Положение о Департаменте экономических расследований по Жамбылской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Положение о Департаменте экономических расследований по Западно-Казахстанской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Положение о Департаменте экономических расследований по Карагандинской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Положение о Департаменте экономических расследований по Костанайской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Положение о Департаменте экономических расследований по Кызылординской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Положение о Департаменте экономических расследований по Мангистауской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Положение о Департаменте экономических расследований по Павлодарской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Положение о Департаменте экономических расследований по Северо-Казахстанской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Положение о Департаменте экономических расследований по Туркестанской области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Положение о Департаменте экономических расследований по городу Алматы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Положение о Департаменте экономических расследований по городу Нур-Султану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Положение о Департаменте экономических расследований по городу Шымкент Комитета по финансовому мониторингу Министерства финансов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Департаменте экономических расследований по городу Астана Комитета по финансовому мониторингу Министерства финансов Республики Казахстан, утвержденном указанным приказом: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"Положение о Департаменте экономических расследований по городу Нур-Султану Комитета по финансовому мониторингу Министерства финансов Республики Казахстан";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Департамент экономических расследований по городу Нур-Султану Комитета по финансовому мониторингу Министерства финансов Республики Казахстан (далее – Департамент) является территориальным органом Комитета по финансовому мониторингу Министерства финансов Республики Казахстан (далее – Комитет), уполномоченным на выполнение в пределах компетенции функций по предупреждению, выявлению, пресечению, раскрытию и расследованию уголовных и административных правонарушений, отнесенных законодательством Республики Казахстан к ведению этого органа, и иные функции в соответствии с законодательством Республики Казахстан.";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Юридический адрес Департамента: 010000, Республика Казахстан, город Нур-Султан, улица Желтоксан, 43.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"Департамент экономических расследований по городу Нур-Султану Комитета по финансовому мониторингу Министерства финансов Республики Казахстан".".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подписания.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по финансовому мониторингу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