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e9fa5" w14:textId="c9e9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республиканского государственного учреждения "Комитет по обеспечению качества в сфере образования и науки Министерства образования и науки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Ответственного секретаря Министерства образования и науки Республики Казахстан от 26 декабря 2019 года № 991-к. Утратил силу приказом и.о. Министра образования и науки Республики Казахстан от 17 августа 2021 года № 864-к.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образования и науки РК от 17.08.2021 </w:t>
      </w:r>
      <w:r>
        <w:rPr>
          <w:rFonts w:ascii="Times New Roman"/>
          <w:b w:val="false"/>
          <w:i w:val="false"/>
          <w:color w:val="ff0000"/>
          <w:sz w:val="28"/>
        </w:rPr>
        <w:t>№ 864-к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Полномочий ответственного секретаря утвержденных Указом Президента Республики Казахстан от 27 июля 2007 года № 372 "О статусе и полномочиях ответственного секретаря центрального исполнительного органа Республики Казахстан", постановлением Правительства Республики Казахстан от 23 октября 2019 года № 789 "О некоторых вопросах Министерства образования и науки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по обеспечению качества в сфере образования и науки Министерства образования и науки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приказ ответственного секретаря Министерства образования и науки Республики Казахстан от 21 ноября 2019 года № 915-к "Об утверждении положения республиканского государственного учреждения "Комитет по обеспечению качества в сфере образования и науки Министерства образования и науки Республики Казахстан".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обеспечению качества в сфере образования и науки Министерства образования и науки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регистрацию настоящего Положения в органах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Ответственный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образования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науки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Министерства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991-к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"Комитет по обеспечению качества в сфере образования и науки Министерства образования и науки Республики Казахстан"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по обеспечению качества в сфере образования и науки Министерства образования и науки Республики Казахстан (далее - Комитет) является ведомством, осуществляющим в пределах компетенции Министерства образования и науки Республики Казахстан (далее - Министерство) реализационные и контрольные функции в сфере образования и науки, а также участвует в выполнении стратегических функций Министерства в пределах компетенции ведомства.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компетенции, в установленном законодательством Республики Казахстан порядке,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010000, город Нур-Султан, район "Есиль", проспект Мәңгілік Ел, дом 8, Административное здание "Дом министерств", подъезд 11.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"Комитет по обеспечению качества в сфере образования и науки Министерства образования и науки Республики Казахстан".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Комитета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единой государственной политики в области образования и науки, в пределах компетенции ведомства;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регулирования в области образования в целях обеспечения высокого качества образовательных услуг, предоставляемых организациями образования путем внешней оценки качества системы образования, проведения государственного контроля, а также контроля качества подготовки научных кадров;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выдача юридическим лицам лицензии и (или) приложения к лицензии на занятие образовательной деятельностью на предоставление: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начального образования;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 образования;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среднего образования;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 по квалификациям, для военных, специальных учебных заведений по группам специальностей;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высшего образования по направлениям подготовки кадров;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послевузовского образования по направлениям подготовки кадров;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духовного образования;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государственной аттестации организаций образования независимо от ведомственной подчиненности, реализующих: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общеобразовательные учебные программы специализированного образования;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учебные программы специального образования;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технического и профессионального, послесреднего образования;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высшего и послевузовского образования в военных, специальных учебных заведениях;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образования, независимо от форм собственности и ведомственной подчиненности;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результатам контрольных и проверочных мероприятий составление протоколов об административных правонарушениях, наложение административных взысканий за административные правонарушения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образования, возбуждение и передача их в судебные органы, участие в судебных процессах;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обязательных для исполнения письменных предписаний об устранении выявленных нарушений законодательства Республики Казахстан в области образования в установленные в предписании сроки;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и согласование нормативных правовых актов, в пределах своей компетенции, а также организация деятельности консультативно-совещательных органов при Комитете;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на постоянной основе мониторинга в отношении разработанных и (или) реализуемых Комитетом подзаконных актов для выявления противоречащих законодательству Республики Казахстан, устаревших, коррупциогенных и неэффективно реализуемых норм права, выработки предложений по их совершенствованию, а также своевременного принятия мер по внесению изменений и (или) дополнений или признанию их утратившими силу;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координация и контроль за деятельностью территориальных органов Комитета, а также оказание методической помощи им по направлениям деятельности Комитета;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координация работы территориальных органов по апостилированию документов об образовании (оригиналов);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внешней оценки учебных достижений;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образовательного мониторинга методом внешней оценки качества образования;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типового положения о диссертационном совете;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порядка присуждения степеней доктора философии (PhD), доктора по профилю и присвоения ученых званий ассоциированного профессора (доцента), профессора;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присуждение степеней доктора философии (PhD), доктора по профилю;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присвоение ученых званий ассоциированного профессора (доцента), профессора;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выдача от имени государства дипломов кандидата и доктора наук, доктора философии (PhD), доктора по профилю, аттестатов доцента, ассоциированного профессора (доцента), профессора установленного государственного образца;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принятие решения об организации деятельности диссертационного совета;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создание и организация деятельности экспертных советов по рассмотрению аттестационных дел на присуждение степеней доктора философии (PhD), доктора по профилю и ученых званий ассоциированного профессора (доцента);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автоматизации и оптимизации процесса оказания государственных услуг в соответствии с законодательством Республики Казахстан, по согласованию с уполномоченным органом в сфере информатизации;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координация деятельности территориальных органов, участвующих на заседаниях попечительских советов в школах, организаций технического и профессионального образования, при детских домах в качестве наблюдателей;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информационно-разъяснительной работы по реализации государственной политики в сфере образования и науки;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оказание методической и методологической помощи по построению образовательного процесса организациям образования;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контрольных функций за деятельностью местных исполнительных органов по вопросам, относящимся к полномочиям Комитета;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профилактического контроля с посещением субъекта контроля на соответствие заявителя квалификационным требованиям до выдачи разрешения и (или) приложения к разрешению в порядке, предусмотренном законодательством Республики Казахстан;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разработка требований к научным изданиям для включения их в перечень изданий, рекомендуемых для публикации результатов научной деятельности;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разработка критерий оценки организаций образования;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разработка полугодового списка проведения профилактического контроля с посещением субъектов контроля на основании критериев оценки степени риска;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ведение государственного электронного реестра разрешений и уведомлений по дошкольному воспитанию и обучению;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приема уведомлений о начале или прекращении осуществления деятельности по дошкольному воспитанию и обучению;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приостановление деятельности организаций образования, осуществляющих деятельность в уведомительном порядке, в порядке, предусмотренном законодательством Республики Казахстан об административных правонарушениях;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оказание методологической поддержки организациям образования;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иных функций, предусмотренных законами Республики Казахстан; актами Президента Республики Казахстан и Правительства Республики Казахстан.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независимо от форм собственности и ведомственной подчиненности, их должностных лиц, необходимую информацию и материалы, в том числе, необходимые для оказания государственных услуг;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давать разъяснения по применению действующего законодательства по вопросам, входящим в компетенцию Комитета;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организовывать повышение квалификации и переподготовки сотрудников Комитета;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поощрять работников, налагать дисциплинарные взыскания, привлекать работников к материальной ответственности в случаях и порядке,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и законодательством о государственной службе;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участвовать в пределах компетенции в разработке проектов нормативных правовых актов и международных договоров Республики Казахстан;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давать обязательные для исполнения указания территориальным органам Комитета;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составлять протокола об административных правонарушениях и передавать их в судебные органы, в порядке, предусмотренном законодательством Республики Казахстан об административных правонарушениях;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рассматривать дела об административных правонарушениях, составлять по ним протоколы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обращаться в суд, предъявлять иски в целях защиты прав и интересов Комитета в соответствии с законодательством Республики Казахстан;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привлекать специалистов, консультантов и экспертов государственных органов и подведомственных организаций при проведении контроля над проверяемыми субъектами;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рассматривать обращения, заявления и жалобы физических и юридических лиц по вопросам, входящим в компетенцию Комитета, в порядке, установленном законодательством Республики Казахстан;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взаимодействовать с другими государственными органами, международными организациями, участниками внешнеэкономической и иной деятельности в порядке, определенном законодательством Республики Казахстан, а также на основании совместных актов соответствующих государственных органов по согласованию с ними;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вносить предложения по совершенствованию законодательства Республики Казахстан по вопросам, входящим в его компетенцию;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вносить предложения по совершенствованию стандартов и содержания образования на основе анализа и мониторинга результатов деятельности территориальных органов Комитета;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привлекать в установленном законодательством Республики Казахстан порядке для проработки вопросов, в пределах компетенции Комитета, неправительственные организации, научные и иные организации, ученых и специалистов, в том числе зарубежных;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проводить совещания, семинары, конференции, круглые столы и иные мероприятия по вопросам, входящим в компетенцию Комитета;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создавать консультативно-совещательные и экспертные органы (советы, комиссии, группы, коллегии) в пределах компетенции Комитета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Коллегии по основным направлениям деятельности Комитета;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мониторинг аварийных и трехсменных школ;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обеспечивать доступность стандартов государственных услуг;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обеспечивать информированность потребителей государственных услуг о порядке оказания государственных услуг;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предоставлять соответствующую информацию в уполномоченные органы в области оказания государственных услуг;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осуществлять иные обязанности в соответствии с законодательством Республики Казахстан.</w:t>
      </w:r>
    </w:p>
    <w:bookmarkEnd w:id="96"/>
    <w:bookmarkStart w:name="z10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Комитета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в порядке, установленном законодательством Республики Казахстан.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Председателя: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 структурных подразделений, входящих в состав Комитета;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положения о структурных подразделениях Комитета;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полномочия руководителей и работников структурных подразделений Комитета;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назначает на должности и освобождает от должностей работников Комитета;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поощряет, а также налагает дисциплинарные взыскания на работников Комитета, за исключением заместителей председателя Комитета;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Комитета;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правовые акты, дает указания по вопросам, входящим в его компетенцию, обязательные для выполнения всеми работниками Комитета и его территориальных органов;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Комитет в государственных органах и иных организациях в соответствии с действующим законодательством Республики Казахстан;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общее руководство по принятию мер, направленных на усиление борьбы с коррупцией и соблюдение требований законодательства о государственной службе, обеспечивает соблюдение сотрудниками требований антикоррупционного законодательства;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контролирует соблюдение сотрудниками Этического кодекса государственных служащих Республики Казахстан,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153, исполнительской и трудовой дисциплины;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рассматривает дела об административных правонарушениях и налагает административные взыскания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образования, возбуждает дела об административных правонарушениях и передает их в судебный орган, участвует в судебных процессах;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законами и актами Президента Республики Казахстан.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в период его отсутствия осуществляется лицом, его замещающим в соответствии с действующим законодательством.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определяет полномочия своих заместителей в соответствии с действующим законодательством.</w:t>
      </w:r>
    </w:p>
    <w:bookmarkEnd w:id="115"/>
    <w:bookmarkStart w:name="z122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20"/>
    <w:bookmarkStart w:name="z12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территориальных органов, находящихся в ведении Комитета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 обеспечению качества в сфере образования Акмолинской области.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по обеспечению качества в сфере образования Актюбинской области.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по обеспечению качества в сфере образования Алматинской области.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по обеспечению качества в сфере образования Атырауской области.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обеспечению качества в сфере образования Восточно-Казахстанской области.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обеспечению качества в сфере образования Жамбылской области.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Департамент по обеспечению качества в сфере образования Западно-Казахстанской области.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 по обеспечению качества в сфере образования Карагандинской области.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Департамент по обеспечению качества в сфере образования Костанайской области.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Департамент по обеспечению качества в сфере образования Кызылординской области.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Департамент по обеспечению качества в сфере образования Мангистауской области.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 по обеспечению качества в сфере образования Павлодарской области.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 по обеспечению качества в сфере образования Северо-Казахстанской области.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по обеспечению качества в сфере образования Туркестанской области.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Департамент по обеспечению качества в сфере образования города Нур-Султан.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по обеспечению качества в сфере образования города Алматы.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по обеспечению качества в сфере образования города Шымкент.</w:t>
      </w:r>
    </w:p>
    <w:bookmarkEnd w:id="1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