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8889" w14:textId="2178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Ответственного секретаря Министерства экологии, геологии и природных ресурсов Республики Казахстан от 1 августа 2019 года № 7-П "Об утверждении Положения о Комитете геологии Министерства экологии, геологии и природных ресурсов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Ответственного секретаря Министерства экологии, геологии и природных ресурсов Республики Казахстан от 10 сентября 2019 года № 27-Ө. Утратил силу приказом Министра индустрии и инфраструктурного развития Республики Казахстан от 14 марта 2023 года № 152.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14.03.2023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Ответственного секретаря Министерства экологии, геологии и природных ресурсов Республики Казахстан от 1 августа 2019 года № 7-П "Об утверждении Положения о Комитете геологии Министерства экологии, геологии и природных ресурсов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геологии Министерства экологии, геологии и природных ресурсов Республики Казахстан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70-1)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"70-1) согласование одобренного рабочей группой проекта рабочей программы по контрактам на разведку и (или) добычу твердых полезных ископаемых, за исключением урана, а также общераспространенных полезных ископаемых по контрактам, заключенным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17 вносится изменение на государственном языке, текст на русском языке не меняется;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19 вносится изменение на государственном языке, текст на русском языке не меняется;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21 вносится изменение на государственном языке, текст на русском языке не меняется;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пункты 22 вносится изменение на государственном языке, текст на русском языке не меняется;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25 вносится изменение на государственном языке, текст на русском языке не меняется.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экологии, геологии и природных ресурсов Республики Казахстан обеспечить: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экологии, геологии и природных ресурсов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Ответственный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