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cc5b" w14:textId="381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и предприятий акимата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11 июля 2019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2019 года № 29 "О переименовании Тарановского района Костанайской области"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"Отдел образования акимата Тарановского района" в государственное учреждение "Отдел образования акимата района Беимбета Майлина";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"Отдел сельского хозяйства акимата Тарановского района" в государственное учреждение "Отдел сельского хозяйства акимата района Беимбета Майлина";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"Отдел предпринимательства акимата Тарановского района" в государственное учреждение "Отдел предпринимательства акимата района Беимбета Майлина";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"Отдел ветеринарии акимата Тарановского района" в государственное учреждение "Отдел ветеринарии акимата района Беимбета Майлина";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"Отдел культуры и развития языков акимата Тарановского района" в государственное учреждение "Отдел культуры и развития языков акимата района Беимбета Майлина";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"Отдел внутренней политики акимата Тарановского района" в государственное учреждение "Отдел внутренней политики акимата района Беимбета Майлина";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"Отдел архитектуры, градостроительства и строительства акимата Тарановского района" в государственное учреждение "Отдел архитектуры, градостроительства и строительства акимата района Беимбета Майлина";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"Отдел жилищно-коммунального хозяйства, пассажирского транспорта и автомобильных дорог акимата Тарановского района" в государственное учреждение "Отдел жилищно-коммунального хозяйства, пассажирского транспорта и автомобильных дорог акимата района Беимбета Майлина";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"Отдел экономики и финансов акимата Тарановского района" в государственное учреждение "Отдел экономики и финансов акимата района Беимбета Майлина";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"Отдел занятости и социальных программ акимата Тарановского района" в государственное учреждение "Отдел занятости и социальных программ акимата района Беимбета Майлина";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"Отдел земельных отношений акимата Тарановского района" в государственное учреждение "Отдел земельных отношений акимата района Беимбета Майлина";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"Отдел физической культуры и спорта акимата Тарановского района" в государственное учреждение "Отдел физической культуры и спорта акимата района Беимбета Майлина";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"Тарановский районный Дом культуры имени Елубая Умурзакова" в государственное учреждение "Районный дом культуры имени Елубая Умурзакова";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предприятие "Тобол" на праве хозяйственного ведения акимата Тарановского района в государственное коммунальное предприятие "Тобол" на праве хозяйственного ведения акимата района Беимбета Майлина;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коммунальное предприятие "Тарановец" акимата Тарановского района в государственное коммунальное предприятие "Тарановец" акимата района Беимбета Майлина;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"Центр занятости" акимата Тарановского района в коммунальное государственное учреждение "Центр занятости" акимата района Беимбета Майлина;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"Центр обучения языкам акимата Тарановского района" в коммунальное государственное учреждение "Центр обучения языкам акимата района Беимбета Майлина";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предприятие "Ветеринария" акимата Тарановского района на праве хозяйственного ведения" в государственное коммунальное предприятие "Ветеринария" акимата района Беимбета Майлина на праве хозяйственного ведения".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государственном учреждении "Отдел образования акимата района Беимбета Майлина";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Положение о государственном учреждении "Отдел ветеринарии акимата района Беимбета Майлина";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отменен постановлением акимата района Беимбета Майлина Костанайской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Положение о государственном учреждении "Отдел физической культуры и спорта акимата района Беимбета Майлина";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Положение о государственном учреждении "Районный дом культуры имени Елубая Умурзакова";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Устав государственного коммунального предприятия "Тобол" на праве хозяйственного ведения акимата района Беимбета Майлина;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Устав государственного коммунального предприятия "Тарановец" акимата района Беимбета Майлина;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Устав коммунального государственного учреждения "Центр занятости" акимата района Беимбета Майлина;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Положение коммунального государственного учреждения "Центр обучения языкам акимата района Беимбета Майлина";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Устав государственного коммунального предприятия "Ветеринария" акимата района Беимбета Майлина на праве хозяйственного ведения".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постановления акимата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Всем государственным учреждениям и предприятиям акимата района пройти обязательную государственную перерегистрацию в органах юстиции в установленном законодательством порядке.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курирующих заместителей акима района и на руководителя аппарата акима района.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постановлений акимата района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от 29 сентября 2016 года № 260 "Об утверждении Положения о государственном учреждении "Отдел земельных отношений акимата Тарановского района";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от 29 сентября 2016 года № 261 "Об утверждении Положения о государственном учреждении "Отдел ветеринарии акимата Тарановского района";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от 29 сентября 2016 года № 263 "Об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Тарановского района";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от 29 сентября 2016 года № 264 "Об утверждении Положения о государственном учреждении "Отдел архитектуры, градостроительства и строительства акимата Тарановского района";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от 29 сентября 2016 года № 265 "Об утверждении Положения о государственном учреждении "Отдел сельского хозяйства акимата Тарановского района";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от 29 сентября 2016 года № 266 "Об утверждении Положения о государственном учреждении "Отдел физической культуры и спорта акимата Тарановского района";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от 29 сентября 2016 года № 267 "Об утверждении Положения о государственном учреждении "Отдел предпринимательства акимата Тарановского района";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от 29 сентября 2016 года № 268 "Об утверждении Положения о государственном учреждении "Об утверждении Положения о государственном учреждении "Отдел внутренней политики акимата Тарановского района";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Постановление акимата от 29 сентября 2016 года № 269 "Об утверждении Положения о государственном учреждении "Отдел культуры и развития языков акимата Тарановского района";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акимата от 29 сентября 2016 года № 270 "Об утверждении Положения о государственном учреждении "Отдел экономики и финансов акимата Тарановского района";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акимата от 29 сентября 2016 года № 271 "Об утверждении Положения о государственном учреждении "Об утверждении Положения о государственном учреждении "Отдел занятости и социальных программ акимата Тарановского района";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Постановление акимата от 3 мая 2018 года № 147 "Об утверждении Положения о государственном учреждении "Отдел образования Тарановского района";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акимата от 28 июня 2004 года № 95 "О переименовании государственного коммунального предприятия "Тобол" на праве хозяйственного ведения акима Тарановского района в государственное коммунальное предприятие "Тобол"" на праве хозяйственного ведения акимата Тарановского района";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Постановление акимата от 27 декабря 2018 года № 366 "О внесении изменения в постановление акимата района от 2 марта 2012 года № 129 "О создании государственного коммунального предприятия "Ветеринария" акимата Тарановского района на праве хозяйственного ведения";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Постановление акимата от 29 декабря 2014 года № 422 "О внесении изменения в постановление акимата района от 29 марта 2012 года № 154 "О создании коммунального государственного учреждения "Центр обучения языкам акимата Тарановского района";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Постановление акимата от 11 сентября 2018 года № 260 "О переименовании государственного учреждения "Тарановский районный Дом культуры "Искра";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Постановление акимата от 2 февраля 2018 года № 38 "О внесении изменения в постановление акимата района от 24 мая 2011 года № 245 "О создании коммунального государственного учреждения "Центр занятости акимата Тарановского района";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Постановление акимата от 14 сентября 2004 года № 126 "О переименовании государственного коммунального предприятия "Тарановец" на праве хозяйственного ведения акима Тарановского района в государственное коммунальное предприятие "Тарановец" акимата Тарановского района.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