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2d1ff" w14:textId="f12d1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республиканского государственного учреждения "Комитет по государственным материальным резервам Министерства национальной экономики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29 июля 2019 года № 191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сентября 2014 года № 1011 "Вопросы Министерства национальной экономики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по государственным материальным резервам Министерства национальной экономики Республики Казахстан".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государственным материальным резервам Министерства национальной экономики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приказа.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2019 года № 191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"Комитет по государственным материальным резервам Министерства национальной экономики Республики Казахстан"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Республиканское государственное учреждение "Комитет по государственным материальным резервам Министерства национальной экономики Республики Казахстан" (далее – Комитет) является ведомством Министерства национальной экономики Республики Казахстан (далее – Министерство), осуществляющим регулятивные, реализационные и контрольные функции, а также участвующим в выполнении стратегических функций Министерства в области государственного материального резерва.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Комитет по вопросам своей компетенции в установленном законодательством порядке принимает решения, оформляемые приказами председателя Комитета и другими актами, предусмотренными законодательством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Структура и лимит штатной численности Комитета утверждаются в соответствии с действующим законодательством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Местонахождение Комитета: 010000, город Нур-Султан, район "Байқоңыр", улица Янушкевича, дом № 2.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Полное наименование Комитета – республиканское государственное учреждение "Комитет по государственным материальным резервам Министерства национальной экономики Республики Казахстан".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Настоящее Положение является учредительным документом Комитета.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Финансирование деятельности Комитета осуществляется из республиканского бюджета.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 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Комитета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государственного материального резерва;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контроль за количественной и качественной сохранностью материальных ценностей государственного материального резерва.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обеспечение, в пределах своей компетенции, контроля за соблюдением законодательства Республики Казахстан о государственном материальном резерве.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государственной политики в пределах компетенции Комитета;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международного сотрудничества в пределах компетенции Комитета;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деятельностью подведомственных организаций по планированию и проведению мероприятий по обеспечению национальной безопасности в пределах своей компетенции;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функции уполномоченного органа по руководству соответствующей отраслью (сферой) государственного управления в отношении республиканских государственных предприятий;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противодействия терроризму в пределах установленной законодательством Республики Казахстан компетенции;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внесение предложений по совершенствованию системы национальной безопасности в пределах своей компетенции;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предъявление в суды исков в соответствии с законодательством Республики Казахстан;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 участием заинтересованных государственных органов разработка предложений по номенклатуре и объемам хранения материальных ценностей государственного материального резерва и внесение их на утверждение в Правительство Республики Казахстан;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выпуск материальных ценностей из государственного материального резерва для оказания регулирующего воздействия на рынок на основании решения Правительства Республики Казахстан путем заключения договоров с субъектами торговой деятельности;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управления системой государственного материального резерва;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 согласованию с Министерством обороны Республики Казахстан разработка перечня пунктов хранения материальных ценностей государственного материального резерва;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разработка соответствующих правил оперирования материальными ценностями государственного материального резерва и представление их на утверждение в Правительство Республики Казахстан;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правил использования материальных ценностей государственного материального резерва в период мобилизации, военного положения и в военное время;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 правил оказания гуманитарной помощи;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принятие решения о выпуске материальных ценностей государственного материального резерва в порядке освежения;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организация хранения и освежения материальных ценностей государственного материального резерва;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соблюдения требований нормативных правовых актов при размещении, хранении, пополнении, перемещении, освежении и целевом использовании материальных ценностей государственного материального резерва;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перемещения материальных ценностей государственного материального резерва;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размещения, учета и контроля за качественной и количественной сохранностью материальных ценностей государственного материального резерва;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заключение договора (контракта) с получателем о выпуске материальных ценностей государственного материального резерва в порядке заимствования;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взыскания долга и неустоек по требованиям, вытекающим из договоров с участниками операций с материальными ценностями государственного материального резерва;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привлечение к проведению инвентаризации в области государственного материального резерва должностных лиц и специалистов соответствующих государственных органов;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проведение инвентаризации сохранности материальных ценностей государственного материального резерва, хранящихся в пунктах хранения;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направление материалов проверок (ревизий) в правоохранительные органы для решения вопроса о привлечении к ответственности лиц, виновных в нарушении порядка хранения и использования материальных ценностей государственного материального резерва;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приобретение нефтепродуктов у единого оператора по поставке нефтепродуктов, определенного Правительством Республики Казахстан;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ведение учета материальных ценностей государственного материального резерва;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принятие решения о перемещении разбронированных материальных ценностей мобилизационного резерва в целях пополнения номенклатуры государственного материального резерва;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иных функций, предусмотренных законодательством Республики Казахстан.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реализацию возложенных на Комитет задач и функций;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предложения по совершенствованию законодательства Республики Казахстан в области государственного материального резерва;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соблюдает законодательства Республики Казахстан, права и охраняемые законом интересы физических и юридических лиц;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и рассматривает обращения физических и юридических лиц в порядке и сроки, установленные законодательством Республики Казахстан;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разглашает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законодательством Республики Казахстан;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 совещания, семинары, конференции, круглые столы, конкурсы и иные мероприятия по вопросам, входящим в компетенцию Комитета;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предложения по созданию консультативно-совещательных органов (рабочих групп, комиссий, советов) по курируемым направлениям деятельности;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запрашивает и получает от структурных подразделений Министерства, государственных органов, организаций, их должностных лиц необходимую информацию и материалы;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готовит разъяснения по вопросам, входящим в компетенцию Комитета;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необходимые материалы и справки в пределах своей компетенции и в рамках законодательства Республики Казахстан в случае официального запроса об этом структурными подразделениями Министерства и государственными органами;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сохранность государственной собственности, находящейся на балансе Комитета;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права и обязанности в соответствии с законодательством Республики Казахстан.</w:t>
      </w:r>
    </w:p>
    <w:bookmarkEnd w:id="69"/>
    <w:bookmarkStart w:name="z7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Комитета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Руководство Комитетом осуществляется председателем, который несет персональную ответственность за выполнение возложенных на Комитет задач и осуществление им своих функций.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Комитета назначается на должность и освобождается от должности в соответствии с законодательством Республики Казахстан.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 Комитета: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утверждает положения о структурных подразделениях;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вопросам своей компетенции принимает решения;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представляет Комитет в государственных органах, иных организациях;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Комитета, за исключением работников, вопросы трудовых отношений которых отнесены к компетенции вышестоящих государственных и должностных лиц;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командирования, предоставления отпусков, оказания материальных помощи, поощрения, выплаты надбавок и премирования работникам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решает вопросы дисциплинарной ответственности работников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меры по противодействию коррупции в Комитете;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осуществляет иные полномочия в соответствии с законодательством Республики Казахстан.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 Председатель определяет полномочия своих заместителей в соответствии с действующим законодательством Республики Казахстан. </w:t>
      </w:r>
    </w:p>
    <w:bookmarkEnd w:id="84"/>
    <w:bookmarkStart w:name="z91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Комитет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Имущество, закрепленное за Комитетом, относится к республиканской собственности.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89"/>
    <w:bookmarkStart w:name="z96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Комитета осуществляются в соответствии с законодательством Республики Казахстан.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Комитета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 на праве хозяйственного ведения "Резерв" Комитета по государственным материальным резервам Министерства национальной экономики Республики Казахстан.</w:t>
      </w:r>
    </w:p>
    <w:bookmarkEnd w:id="9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