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a82f" w14:textId="58ba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торговли и интеграции Республики Казахстан от 25 июля 2019 года № 7 "Об утверждении положения Республиканского государственного учреждения "Комитет по защите прав потребителей Министерства торговли и интеграции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15 ноября 2019 года № 103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торговли и интеграции Республики Казахстан от 25 июля 2019 года № 7 "Об утверждении положения Республиканского государственного учреждения "Комитет по защите прав потребителей Министерства торговли и интеграции Республики Казахстан" и его территориальных подразделений" (опубликован 30 июля 2019 года в Эталонном контрольном банке нормативных правовых актов Республики Казахстан)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Положение Республиканского государственного учреждения "Департамент по защите прав потребителей города Нур-Султан Комитета по защите прав потребителей Министерства торговли и интеграции Республики Казахстан" согласно приложению 16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Положение Республиканского государственного учреждения "Департамент по защите прав потребителей города Алматы Комитета по защите прав потребителей Министерства торговли и интеграции Республики Казахстан" согласно приложению 17 к настоящему приказу;";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защите прав потребителей Министерства торговли и интеграции Республики Казахстан",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Местонахождение Комитета - Республика Казахстан, 010000, город Нур-Султан, район Есиль, проспект Мәңгілік Ел, дом 8 административное здание "Дом министерств", подъезд 2.";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Полномочия Председателя Комитета: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Комитета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представления Ответственному секретарю Министерства о назначении на должности и освобождения от должностей, а также о поощрении и привлечении к дисциплинарной ответственности руководителей территориальных подразделений;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сотрудников Комитета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Комитета, а также утверждает квалификационные требования к административным государственным должностям корпуса "Б";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и утверждает обязанности и полномочия своих заместителей, сотрудников Комитета и его территориальных подразделений;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во всех государственных органах и иных организациях в соответствии с законодательством;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Комитете, территориальных подразделениях и несет персональную ответственность за принятие антикоррупционных мер;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соблюдение сотрудниками Комитета и его территориальных подразделений норм служебной этики государственных служащих;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Решения, принимаемые Комитетом, оформляются приказами председателя Комитета.";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Акмолинской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по вопросам, входящим в его компетенцию;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Департамент в государственных органах и иных организациях;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Актюбинской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по вопросам, входящим в его компетенцию;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Департамент в государственных органах и иных организациях;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Алматинской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по вопросам, входящим в его компетенцию;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Департамент в государственных органах и иных организациях;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Атырауской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по вопросам, входящим в его компетенцию;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Департамент в государственных органах и иных организациях;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Восточно-Казахстанской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по вопросам, входящим в его компетенцию;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Департамент в государственных органах и иных организациях;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Жамбылской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по вопросам, входящим в его компетенцию;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Департамент в государственных органах и иных организациях;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Западно-Казахстанской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по вопросам, входящим в его компетенцию;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Департамент в государственных органах и иных организациях;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Карагандинской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по вопросам, входящим в его компетенцию;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Департамент в государственных органах и иных организациях;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Костанайской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по вопросам, входящим в его компетенцию;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Департамент в государственных органах и иных организациях;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Кызылординской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по вопросам, входящим в его компетенцию;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Департамент в государственных органах и иных организациях;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</w:t>
      </w:r>
      <w:r>
        <w:rPr>
          <w:rFonts w:ascii="Times New Roman"/>
          <w:b w:val="false"/>
          <w:i w:val="false"/>
          <w:color w:val="000000"/>
          <w:sz w:val="28"/>
        </w:rPr>
        <w:t>и о республиканском государственном учреждении "Департамент по защите прав потребителей Павлодарской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республиканском государственном учреждении "Департамент по защите прав потребителей Мангистауской области Комитета по защите прав потребителей Министерства торговли и интеграции Республики Казахстан";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"Департамент по защите прав потребителей Мангистауской области Комитета по защите прав потребителей Министерства торговли и интеграции Республики Казахстан" (далее - Департамент) является территориальным подразделением Комитета по защите прав потребителей Министерства торговли и интеграции Республики Казахстан (далее - Комитет), осуществляющим межотраслевую координацию, контрольно-надзорные, реализационные функции в сфере защиты прав потребителей на территории области.";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130000, Республика Казахстан, Мангистауская область, город Актау, микрорайон 3 "Б", дом 46.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по защите прав потребителей Мангистауской области Комитета по защите прав потребителей Министерства торговли и интеграции Республики Казахстан".";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bookmarkEnd w:id="108"/>
    <w:bookmarkStart w:name="z1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по вопросам, входящим в его компетенцию;</w:t>
      </w:r>
    </w:p>
    <w:bookmarkEnd w:id="110"/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Департамент в государственных органах и иных организациях;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112"/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Мангистауской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республиканском государственном учреждении "Департамент по защите прав потребителей Павлодарской области Комитета по защите прав потребителей Министерства торговли и интеграции Республики Казахстан";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"Департамент по защите прав потребителей Павлодарской области Комитета по защите прав потребителей Министерства торговли и интеграции Республики Казахстан" (далее - Департамент) является территориальным подразделением Комитета по защите прав потребителей Министерства торговли и интеграции Республики Казахстан (далее - Комитет), осуществляющим межотраслевую координацию, контрольно-надзорные, реализационные функции в сфере защиты прав потребителей на территории области.";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140002, Республика Казахстан, Павлодарская область, город Павлодар, улица Торайгырова, дом 70/2.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по защите прав потребителей Павлодарской области Комитета по защите прав потребителей Министерства торговли и интеграции Республики Казахстан".";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по вопросам, входящим в его компетенцию;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Департамент в государственных органах и иных организациях;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Северо-Казахстанской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128"/>
    <w:bookmarkStart w:name="z1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</w:t>
      </w:r>
    </w:p>
    <w:bookmarkEnd w:id="129"/>
    <w:bookmarkStart w:name="z15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bookmarkEnd w:id="130"/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по вопросам, входящим в его компетенцию;</w:t>
      </w:r>
    </w:p>
    <w:bookmarkEnd w:id="131"/>
    <w:bookmarkStart w:name="z1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Департамент в государственных органах и иных организациях;</w:t>
      </w:r>
    </w:p>
    <w:bookmarkEnd w:id="132"/>
    <w:bookmarkStart w:name="z1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133"/>
    <w:bookmarkStart w:name="z1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134"/>
    <w:bookmarkStart w:name="z1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Туркестанской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136"/>
    <w:bookmarkStart w:name="z16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bookmarkEnd w:id="137"/>
    <w:bookmarkStart w:name="z16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bookmarkEnd w:id="138"/>
    <w:bookmarkStart w:name="z16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по вопросам, входящим в его компетенцию;</w:t>
      </w:r>
    </w:p>
    <w:bookmarkEnd w:id="139"/>
    <w:bookmarkStart w:name="z1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Департамент в государственных органах и иных организациях;</w:t>
      </w:r>
    </w:p>
    <w:bookmarkEnd w:id="140"/>
    <w:bookmarkStart w:name="z16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141"/>
    <w:bookmarkStart w:name="z16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142"/>
    <w:bookmarkStart w:name="z1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города Нур-Султан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144"/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</w:t>
      </w:r>
    </w:p>
    <w:bookmarkEnd w:id="145"/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bookmarkEnd w:id="146"/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по вопросам, входящим в его компетенцию;</w:t>
      </w:r>
    </w:p>
    <w:bookmarkEnd w:id="147"/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Департамент в государственных органах и иных организациях;</w:t>
      </w:r>
    </w:p>
    <w:bookmarkEnd w:id="148"/>
    <w:bookmarkStart w:name="z1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149"/>
    <w:bookmarkStart w:name="z17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150"/>
    <w:bookmarkStart w:name="z17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города Алматы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152"/>
    <w:bookmarkStart w:name="z18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</w:t>
      </w:r>
    </w:p>
    <w:bookmarkEnd w:id="153"/>
    <w:bookmarkStart w:name="z18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bookmarkEnd w:id="154"/>
    <w:bookmarkStart w:name="z18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по вопросам, входящим в его компетенцию;</w:t>
      </w:r>
    </w:p>
    <w:bookmarkEnd w:id="155"/>
    <w:bookmarkStart w:name="z18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Департамент в государственных органах и иных организациях;</w:t>
      </w:r>
    </w:p>
    <w:bookmarkEnd w:id="156"/>
    <w:bookmarkStart w:name="z18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157"/>
    <w:bookmarkStart w:name="z18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Казахстан.";</w:t>
      </w:r>
    </w:p>
    <w:bookmarkEnd w:id="158"/>
    <w:bookmarkStart w:name="z18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города Шымкент Комитета по защите прав потребителей Министерства торговли и интеграции Республики Казахстан", утвержденном указанным приказом: </w:t>
      </w:r>
    </w:p>
    <w:bookmarkEnd w:id="159"/>
    <w:bookmarkStart w:name="z18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60"/>
    <w:bookmarkStart w:name="z18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республиканском государственном учреждении "Департамент по защите прав потребителей города Шымкент Комитета по защите прав потребителей Министерства торговли и интеграции Республики Казахстан";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162"/>
    <w:bookmarkStart w:name="z19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bookmarkEnd w:id="163"/>
    <w:bookmarkStart w:name="z19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bookmarkEnd w:id="164"/>
    <w:bookmarkStart w:name="z19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по вопросам, входящим в его компетенцию;</w:t>
      </w:r>
    </w:p>
    <w:bookmarkEnd w:id="165"/>
    <w:bookmarkStart w:name="z19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Департамент в государственных органах и иных организациях;</w:t>
      </w:r>
    </w:p>
    <w:bookmarkEnd w:id="166"/>
    <w:bookmarkStart w:name="z19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167"/>
    <w:bookmarkStart w:name="z19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Казахстан.".</w:t>
      </w:r>
    </w:p>
    <w:bookmarkEnd w:id="168"/>
    <w:bookmarkStart w:name="z19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торговли и интеграции Республики Казахстан обеспечить:</w:t>
      </w:r>
    </w:p>
    <w:bookmarkEnd w:id="169"/>
    <w:bookmarkStart w:name="z19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0"/>
    <w:bookmarkStart w:name="z2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171"/>
    <w:bookmarkStart w:name="z20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72"/>
    <w:bookmarkStart w:name="z20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