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10c3" w14:textId="10e1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января 2020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чрезвычайным ситуациям Министерства внутренних дел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100) и 101)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"100) разработка подзаконных нормативных актов, определяющих порядок оказания государственных услуг;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оказание государственных услуг в соответствии с подзаконными нормативными актами, определяющими порядок оказания государственных услуг;";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административной полиции Министерства внутренних дел Республики Казахстан,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36-1) следующего содержания: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разрабатывает подзаконные нормативные акты, определяющие порядок оказания государственных услуг;";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миграционной службы Министерства внутренних дел Республики Казахстан, утвержденном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19-1) следующего содержания: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разрабатывает подзаконные нормативные акты, определяющие порядок оказания государственных услуг;";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Нур-Султана Министерства внутренних дел Республики Казахстан,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города Нур-Султана.";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Акмолинской области Министерства внутренних дел Республики Казахстан, утвержденном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Актюбинской области Министерства внутренних дел Республики Казахстан, утвержденном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Алматы Министерства внутренних дел Республики Казахстан, утвержденном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города Алматы.";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Алматинской области Министерства внутренних дел Республики Казахстан, утвержденном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Атырауской области Министерства внутренних дел Республики Казахстан, утвержденном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Восточно-Казахстанской области Министерства внутренних дел Республики Казахстан, утвержденном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Жамбылской области Министерства внутренних дел Республики Казахстан, утвержденном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Западно-Казахстанской области Министерства внутренних дел Республики Казахстан, утвержденном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Карагандинской области Министерства внутренних дел Республики Казахстан, утвержденном указанным приказом: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Костанайской области Министерства внутренних дел Республики Казахстан, утвержденном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Кызылординской области Министерства внутренних дел Республики Казахстан, утвержденном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Мангистауской области Министерства внутренних дел Республики Казахстан, утвержденном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Павлодарской области Министерства внутренних дел Республики Казахстан, утвержденном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Северо-Казахстанской области Министерства внутренних дел Республики Казахстан, утвержденном указанным приказом: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Шымкента Министерства внутренних дел Республики Казахстан, утвержденном указанным приказом: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города Шымкента.";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Туркестанской области Министерства внутренних дел Республики Казахстан, утвержденном указанным приказом: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"93) оказывает государственные услуги в соответствии с подзаконными нормативными актами, определяющими порядок оказания государственных услуг;";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Казахстан, по согласованию с акимом области.";</w:t>
      </w:r>
    </w:p>
    <w:bookmarkEnd w:id="59"/>
    <w:bookmarkStart w:name="z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(Сайтбеков А.М.)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60"/>
    <w:bookmarkStart w:name="z1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1"/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62"/>
    <w:bookmarkStart w:name="z1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после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63"/>
    <w:bookmarkStart w:name="z10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4"/>
    <w:bookmarkStart w:name="z10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Республики Казахстан 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