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ffe5" w14:textId="37df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8 октября 2020 года № 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государственного имущества и приватизации Министерства финансов Республики Казахстан, утвержденном приказом Министра финансов Республики Казахстан от 11 ноября 2014 года № 489,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"Юридический адрес Департамента: 010000, Республика Казахстан, город Нур-Султан, улица А. Жубанова, 16".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Департамента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кадровой работы Комитета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