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319b" w14:textId="2913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4 ноября 2020 года № 3. Утратил силу приказом Руководителя Бюро национальной статистики Агентства по стратегическому планированию и реформам Республики Казахстан от 19 августа 2022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19.08.2022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от5 октября 2020 года № 427 "О некоторых вопросах Агентства по стратегическому планированию и реформам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Положения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Бюро национальной статистики Агентства по стратегическому планированию и реформам Республики Казахстан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Бюро национальной статистики Агентства по стратегическому планированию и реформам Республики Казахстан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Бюро национальной статистики Агентства по стратегическому планированию и реформам Республики Казахстан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Бюро национальной статистики Агентства по стратегическому планированию и реформам Республики Казахстан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Бюро национальной статистики Агентства по стратегическому планированию и реформам Республики Казахстан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Бюро национальной статистики Агентства по стратегическому планированию и реформам Республики Казахстан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Бюро национальной статистики Агентства по стратегическому планированию и реформам Республики Казахстан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Бюро национальной статистики Агентства по стратегическому планированию и реформам Республики Казахстан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Бюро национальной статистики Агентства по стратегическому планированию и реформам Республики Казахстан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Бюро национальной статистики Агентства по стратегическому планированию и реформам Республики Казахстан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Бюро национальной статистики Агентства по стратегическому планированию и реформам Республики Казахстан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Бюро национальной статистики Агентства по стратегическому планированию и реформам Республики Казахстан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Бюро национальной статистики Агентства по стратегическому планированию и реформам Республики Казахстан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Бюро национальной статистики Агентства по стратегическому планированию и реформам Республики Казахстан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Бюро национальной статистики Агентства по стратегическому планированию и реформам Республики Казахстан по городу Нур-Султану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Бюро национальной статистики Агентства по стратегическому планированию и реформам Республики Казахстан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Бюро национальной статистики Агентства по стратегическому планированию и реформам Республики Казахстан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11 июня 2020 года № 81 "Об утверждении положений о территориальных органах Комитета по статистике Министерства национальной экономики Республики Казахстан".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подразделениям Бюро национальной статистики Агентства по стратегическому планированию и реформам Республики Казахстан в установленные сроки принять необходимые меры, вытекающие из настоящего приказа.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Акмолинской области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1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17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Акмолинской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28"/>
    <w:bookmarkStart w:name="z17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17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30"/>
    <w:bookmarkStart w:name="z17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"/>
    <w:bookmarkStart w:name="z17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"/>
    <w:bookmarkStart w:name="z17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3"/>
    <w:bookmarkStart w:name="z17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4"/>
    <w:bookmarkStart w:name="z17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020000, Акмолинская область, город Кокшетау, проспект Нұрсұлтан Назарбаев, 73.</w:t>
      </w:r>
    </w:p>
    <w:bookmarkEnd w:id="35"/>
    <w:bookmarkStart w:name="z17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Акмолинской области".</w:t>
      </w:r>
    </w:p>
    <w:bookmarkEnd w:id="36"/>
    <w:bookmarkStart w:name="z17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"/>
    <w:bookmarkStart w:name="z17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"/>
    <w:bookmarkStart w:name="z17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9"/>
    <w:bookmarkStart w:name="z17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0"/>
    <w:bookmarkStart w:name="z17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1"/>
    <w:bookmarkStart w:name="z17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"/>
    <w:bookmarkStart w:name="z17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43"/>
    <w:bookmarkStart w:name="z17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4"/>
    <w:bookmarkStart w:name="z17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5"/>
    <w:bookmarkStart w:name="z17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46"/>
    <w:bookmarkStart w:name="z17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47"/>
    <w:bookmarkStart w:name="z17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8"/>
    <w:bookmarkStart w:name="z17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49"/>
    <w:bookmarkStart w:name="z17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50"/>
    <w:bookmarkStart w:name="z17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1"/>
    <w:bookmarkStart w:name="z17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52"/>
    <w:bookmarkStart w:name="z17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53"/>
    <w:bookmarkStart w:name="z17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54"/>
    <w:bookmarkStart w:name="z17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55"/>
    <w:bookmarkStart w:name="z17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56"/>
    <w:bookmarkStart w:name="z17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57"/>
    <w:bookmarkStart w:name="z17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58"/>
    <w:bookmarkStart w:name="z17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59"/>
    <w:bookmarkStart w:name="z17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60"/>
    <w:bookmarkStart w:name="z17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61"/>
    <w:bookmarkStart w:name="z17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62"/>
    <w:bookmarkStart w:name="z17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63"/>
    <w:bookmarkStart w:name="z17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64"/>
    <w:bookmarkStart w:name="z17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65"/>
    <w:bookmarkStart w:name="z17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66"/>
    <w:bookmarkStart w:name="z17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7"/>
    <w:bookmarkStart w:name="z17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68"/>
    <w:bookmarkStart w:name="z17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69"/>
    <w:bookmarkStart w:name="z17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70"/>
    <w:bookmarkStart w:name="z17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71"/>
    <w:bookmarkStart w:name="z17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72"/>
    <w:bookmarkStart w:name="z17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73"/>
    <w:bookmarkStart w:name="z17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74"/>
    <w:bookmarkStart w:name="z17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75"/>
    <w:bookmarkStart w:name="z17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76"/>
    <w:bookmarkStart w:name="z17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77"/>
    <w:bookmarkStart w:name="z17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8"/>
    <w:bookmarkStart w:name="z17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79"/>
    <w:bookmarkStart w:name="z17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80"/>
    <w:bookmarkStart w:name="z17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81"/>
    <w:bookmarkStart w:name="z17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82"/>
    <w:bookmarkStart w:name="z17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83"/>
    <w:bookmarkStart w:name="z17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84"/>
    <w:bookmarkStart w:name="z17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85"/>
    <w:bookmarkStart w:name="z17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86"/>
    <w:bookmarkStart w:name="z17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87"/>
    <w:bookmarkStart w:name="z17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88"/>
    <w:bookmarkStart w:name="z17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89"/>
    <w:bookmarkStart w:name="z17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90"/>
    <w:bookmarkStart w:name="z17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91"/>
    <w:bookmarkStart w:name="z17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92"/>
    <w:bookmarkStart w:name="z17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93"/>
    <w:bookmarkStart w:name="z17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94"/>
    <w:bookmarkStart w:name="z17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95"/>
    <w:bookmarkStart w:name="z17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96"/>
    <w:bookmarkStart w:name="z17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97"/>
    <w:bookmarkStart w:name="z17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98"/>
    <w:bookmarkStart w:name="z17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99"/>
    <w:bookmarkStart w:name="z17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00"/>
    <w:bookmarkStart w:name="z17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1"/>
    <w:bookmarkStart w:name="z17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02"/>
    <w:bookmarkStart w:name="z17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3"/>
    <w:bookmarkStart w:name="z17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04"/>
    <w:bookmarkStart w:name="z17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05"/>
    <w:bookmarkStart w:name="z17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06"/>
    <w:bookmarkStart w:name="z17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07"/>
    <w:bookmarkStart w:name="z179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8"/>
    <w:bookmarkStart w:name="z17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9"/>
    <w:bookmarkStart w:name="z17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0"/>
    <w:bookmarkStart w:name="z17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"/>
    <w:bookmarkStart w:name="z18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2"/>
    <w:bookmarkStart w:name="z18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13"/>
    <w:bookmarkStart w:name="z18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14"/>
    <w:bookmarkStart w:name="z18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15"/>
    <w:bookmarkStart w:name="z18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16"/>
    <w:bookmarkStart w:name="z18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17"/>
    <w:bookmarkStart w:name="z18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18"/>
    <w:bookmarkStart w:name="z18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19"/>
    <w:bookmarkStart w:name="z180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20"/>
    <w:bookmarkStart w:name="z180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1"/>
    <w:bookmarkStart w:name="z18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22"/>
    <w:bookmarkStart w:name="z181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23"/>
    <w:bookmarkStart w:name="z18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4"/>
    <w:bookmarkStart w:name="z18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25"/>
    <w:bookmarkStart w:name="z18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6"/>
    <w:bookmarkStart w:name="z18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7"/>
    <w:bookmarkStart w:name="z18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28"/>
    <w:bookmarkStart w:name="z181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9"/>
    <w:bookmarkStart w:name="z18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0"/>
    <w:bookmarkStart w:name="z18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1"/>
    <w:bookmarkStart w:name="z18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2"/>
    <w:bookmarkStart w:name="z182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3"/>
    <w:bookmarkStart w:name="z18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3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Актюбинской области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2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18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Актюбинской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37"/>
    <w:bookmarkStart w:name="z18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8"/>
    <w:bookmarkStart w:name="z18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9"/>
    <w:bookmarkStart w:name="z18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"/>
    <w:bookmarkStart w:name="z18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1"/>
    <w:bookmarkStart w:name="z18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2"/>
    <w:bookmarkStart w:name="z18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3"/>
    <w:bookmarkStart w:name="z18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030020, Актюбинская область, город Актобе, район Астана, проспект Абилкайыр хана, 25.</w:t>
      </w:r>
    </w:p>
    <w:bookmarkEnd w:id="144"/>
    <w:bookmarkStart w:name="z18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Актюбинской области".</w:t>
      </w:r>
    </w:p>
    <w:bookmarkEnd w:id="145"/>
    <w:bookmarkStart w:name="z18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6"/>
    <w:bookmarkStart w:name="z18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7"/>
    <w:bookmarkStart w:name="z18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8"/>
    <w:bookmarkStart w:name="z18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9"/>
    <w:bookmarkStart w:name="z183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0"/>
    <w:bookmarkStart w:name="z183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1"/>
    <w:bookmarkStart w:name="z184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52"/>
    <w:bookmarkStart w:name="z18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53"/>
    <w:bookmarkStart w:name="z18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4"/>
    <w:bookmarkStart w:name="z18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55"/>
    <w:bookmarkStart w:name="z18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56"/>
    <w:bookmarkStart w:name="z18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57"/>
    <w:bookmarkStart w:name="z18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58"/>
    <w:bookmarkStart w:name="z18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59"/>
    <w:bookmarkStart w:name="z184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0"/>
    <w:bookmarkStart w:name="z18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61"/>
    <w:bookmarkStart w:name="z18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62"/>
    <w:bookmarkStart w:name="z18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63"/>
    <w:bookmarkStart w:name="z18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64"/>
    <w:bookmarkStart w:name="z18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65"/>
    <w:bookmarkStart w:name="z18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66"/>
    <w:bookmarkStart w:name="z18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67"/>
    <w:bookmarkStart w:name="z18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68"/>
    <w:bookmarkStart w:name="z18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69"/>
    <w:bookmarkStart w:name="z185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70"/>
    <w:bookmarkStart w:name="z185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71"/>
    <w:bookmarkStart w:name="z186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72"/>
    <w:bookmarkStart w:name="z186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73"/>
    <w:bookmarkStart w:name="z18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74"/>
    <w:bookmarkStart w:name="z186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75"/>
    <w:bookmarkStart w:name="z186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76"/>
    <w:bookmarkStart w:name="z186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77"/>
    <w:bookmarkStart w:name="z186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78"/>
    <w:bookmarkStart w:name="z186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79"/>
    <w:bookmarkStart w:name="z186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80"/>
    <w:bookmarkStart w:name="z186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81"/>
    <w:bookmarkStart w:name="z187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82"/>
    <w:bookmarkStart w:name="z187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83"/>
    <w:bookmarkStart w:name="z187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84"/>
    <w:bookmarkStart w:name="z187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85"/>
    <w:bookmarkStart w:name="z187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86"/>
    <w:bookmarkStart w:name="z187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7"/>
    <w:bookmarkStart w:name="z187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88"/>
    <w:bookmarkStart w:name="z187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89"/>
    <w:bookmarkStart w:name="z187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90"/>
    <w:bookmarkStart w:name="z187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91"/>
    <w:bookmarkStart w:name="z18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92"/>
    <w:bookmarkStart w:name="z18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93"/>
    <w:bookmarkStart w:name="z18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94"/>
    <w:bookmarkStart w:name="z188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95"/>
    <w:bookmarkStart w:name="z188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96"/>
    <w:bookmarkStart w:name="z188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97"/>
    <w:bookmarkStart w:name="z18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98"/>
    <w:bookmarkStart w:name="z188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99"/>
    <w:bookmarkStart w:name="z188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200"/>
    <w:bookmarkStart w:name="z188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201"/>
    <w:bookmarkStart w:name="z189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202"/>
    <w:bookmarkStart w:name="z18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203"/>
    <w:bookmarkStart w:name="z18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204"/>
    <w:bookmarkStart w:name="z18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205"/>
    <w:bookmarkStart w:name="z18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206"/>
    <w:bookmarkStart w:name="z18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207"/>
    <w:bookmarkStart w:name="z189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208"/>
    <w:bookmarkStart w:name="z189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209"/>
    <w:bookmarkStart w:name="z189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210"/>
    <w:bookmarkStart w:name="z189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211"/>
    <w:bookmarkStart w:name="z190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212"/>
    <w:bookmarkStart w:name="z190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213"/>
    <w:bookmarkStart w:name="z190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214"/>
    <w:bookmarkStart w:name="z190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215"/>
    <w:bookmarkStart w:name="z190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216"/>
    <w:bookmarkStart w:name="z190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17"/>
    <w:bookmarkStart w:name="z190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8"/>
    <w:bookmarkStart w:name="z190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9"/>
    <w:bookmarkStart w:name="z190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0"/>
    <w:bookmarkStart w:name="z190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1"/>
    <w:bookmarkStart w:name="z191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22"/>
    <w:bookmarkStart w:name="z191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223"/>
    <w:bookmarkStart w:name="z191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224"/>
    <w:bookmarkStart w:name="z191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225"/>
    <w:bookmarkStart w:name="z191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226"/>
    <w:bookmarkStart w:name="z191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227"/>
    <w:bookmarkStart w:name="z191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228"/>
    <w:bookmarkStart w:name="z191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229"/>
    <w:bookmarkStart w:name="z191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30"/>
    <w:bookmarkStart w:name="z191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231"/>
    <w:bookmarkStart w:name="z192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232"/>
    <w:bookmarkStart w:name="z192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33"/>
    <w:bookmarkStart w:name="z192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234"/>
    <w:bookmarkStart w:name="z192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35"/>
    <w:bookmarkStart w:name="z192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36"/>
    <w:bookmarkStart w:name="z192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237"/>
    <w:bookmarkStart w:name="z192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8"/>
    <w:bookmarkStart w:name="z192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9"/>
    <w:bookmarkStart w:name="z192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0"/>
    <w:bookmarkStart w:name="z192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41"/>
    <w:bookmarkStart w:name="z193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2"/>
    <w:bookmarkStart w:name="z193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23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Алматинской области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3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193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Алматинской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246"/>
    <w:bookmarkStart w:name="z193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7"/>
    <w:bookmarkStart w:name="z193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48"/>
    <w:bookmarkStart w:name="z193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9"/>
    <w:bookmarkStart w:name="z193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50"/>
    <w:bookmarkStart w:name="z193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51"/>
    <w:bookmarkStart w:name="z194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2"/>
    <w:bookmarkStart w:name="z194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050008, Алмалинский район, город Алматы, проспект Абая, 125.</w:t>
      </w:r>
    </w:p>
    <w:bookmarkEnd w:id="253"/>
    <w:bookmarkStart w:name="z194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области".</w:t>
      </w:r>
    </w:p>
    <w:bookmarkEnd w:id="254"/>
    <w:bookmarkStart w:name="z194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5"/>
    <w:bookmarkStart w:name="z194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6"/>
    <w:bookmarkStart w:name="z194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57"/>
    <w:bookmarkStart w:name="z194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8"/>
    <w:bookmarkStart w:name="z194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59"/>
    <w:bookmarkStart w:name="z194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0"/>
    <w:bookmarkStart w:name="z194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261"/>
    <w:bookmarkStart w:name="z195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262"/>
    <w:bookmarkStart w:name="z195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3"/>
    <w:bookmarkStart w:name="z195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264"/>
    <w:bookmarkStart w:name="z195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265"/>
    <w:bookmarkStart w:name="z195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266"/>
    <w:bookmarkStart w:name="z195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267"/>
    <w:bookmarkStart w:name="z195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268"/>
    <w:bookmarkStart w:name="z195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9"/>
    <w:bookmarkStart w:name="z19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270"/>
    <w:bookmarkStart w:name="z195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271"/>
    <w:bookmarkStart w:name="z196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272"/>
    <w:bookmarkStart w:name="z196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273"/>
    <w:bookmarkStart w:name="z196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274"/>
    <w:bookmarkStart w:name="z196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275"/>
    <w:bookmarkStart w:name="z196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276"/>
    <w:bookmarkStart w:name="z196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277"/>
    <w:bookmarkStart w:name="z196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278"/>
    <w:bookmarkStart w:name="z196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279"/>
    <w:bookmarkStart w:name="z196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280"/>
    <w:bookmarkStart w:name="z196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281"/>
    <w:bookmarkStart w:name="z197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282"/>
    <w:bookmarkStart w:name="z197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283"/>
    <w:bookmarkStart w:name="z19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284"/>
    <w:bookmarkStart w:name="z197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285"/>
    <w:bookmarkStart w:name="z197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286"/>
    <w:bookmarkStart w:name="z197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287"/>
    <w:bookmarkStart w:name="z197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288"/>
    <w:bookmarkStart w:name="z197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289"/>
    <w:bookmarkStart w:name="z197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290"/>
    <w:bookmarkStart w:name="z197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291"/>
    <w:bookmarkStart w:name="z198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292"/>
    <w:bookmarkStart w:name="z198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293"/>
    <w:bookmarkStart w:name="z198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294"/>
    <w:bookmarkStart w:name="z19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295"/>
    <w:bookmarkStart w:name="z198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6"/>
    <w:bookmarkStart w:name="z198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297"/>
    <w:bookmarkStart w:name="z198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298"/>
    <w:bookmarkStart w:name="z198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299"/>
    <w:bookmarkStart w:name="z198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300"/>
    <w:bookmarkStart w:name="z198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301"/>
    <w:bookmarkStart w:name="z199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302"/>
    <w:bookmarkStart w:name="z199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303"/>
    <w:bookmarkStart w:name="z199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304"/>
    <w:bookmarkStart w:name="z199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305"/>
    <w:bookmarkStart w:name="z199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306"/>
    <w:bookmarkStart w:name="z199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307"/>
    <w:bookmarkStart w:name="z199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308"/>
    <w:bookmarkStart w:name="z199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309"/>
    <w:bookmarkStart w:name="z199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310"/>
    <w:bookmarkStart w:name="z199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311"/>
    <w:bookmarkStart w:name="z200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312"/>
    <w:bookmarkStart w:name="z200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313"/>
    <w:bookmarkStart w:name="z200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314"/>
    <w:bookmarkStart w:name="z200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315"/>
    <w:bookmarkStart w:name="z200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316"/>
    <w:bookmarkStart w:name="z200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317"/>
    <w:bookmarkStart w:name="z200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318"/>
    <w:bookmarkStart w:name="z200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319"/>
    <w:bookmarkStart w:name="z200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320"/>
    <w:bookmarkStart w:name="z200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321"/>
    <w:bookmarkStart w:name="z20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322"/>
    <w:bookmarkStart w:name="z20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323"/>
    <w:bookmarkStart w:name="z20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324"/>
    <w:bookmarkStart w:name="z20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325"/>
    <w:bookmarkStart w:name="z201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326"/>
    <w:bookmarkStart w:name="z20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27"/>
    <w:bookmarkStart w:name="z201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28"/>
    <w:bookmarkStart w:name="z201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9"/>
    <w:bookmarkStart w:name="z20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30"/>
    <w:bookmarkStart w:name="z201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331"/>
    <w:bookmarkStart w:name="z202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332"/>
    <w:bookmarkStart w:name="z202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333"/>
    <w:bookmarkStart w:name="z202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334"/>
    <w:bookmarkStart w:name="z202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335"/>
    <w:bookmarkStart w:name="z202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336"/>
    <w:bookmarkStart w:name="z202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337"/>
    <w:bookmarkStart w:name="z202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338"/>
    <w:bookmarkStart w:name="z202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339"/>
    <w:bookmarkStart w:name="z202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340"/>
    <w:bookmarkStart w:name="z202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341"/>
    <w:bookmarkStart w:name="z203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342"/>
    <w:bookmarkStart w:name="z203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343"/>
    <w:bookmarkStart w:name="z203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344"/>
    <w:bookmarkStart w:name="z203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45"/>
    <w:bookmarkStart w:name="z203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346"/>
    <w:bookmarkStart w:name="z203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7"/>
    <w:bookmarkStart w:name="z203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48"/>
    <w:bookmarkStart w:name="z203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49"/>
    <w:bookmarkStart w:name="z203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50"/>
    <w:bookmarkStart w:name="z203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51"/>
    <w:bookmarkStart w:name="z204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32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Атырауской области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4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4"/>
    <w:bookmarkStart w:name="z204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Атырауской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355"/>
    <w:bookmarkStart w:name="z204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6"/>
    <w:bookmarkStart w:name="z204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357"/>
    <w:bookmarkStart w:name="z204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58"/>
    <w:bookmarkStart w:name="z204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59"/>
    <w:bookmarkStart w:name="z204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60"/>
    <w:bookmarkStart w:name="z204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61"/>
    <w:bookmarkStart w:name="z205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060007, Атырауская область, город Атырау, улица Махамбета 116 "б".</w:t>
      </w:r>
    </w:p>
    <w:bookmarkEnd w:id="362"/>
    <w:bookmarkStart w:name="z205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Атырауской области".</w:t>
      </w:r>
    </w:p>
    <w:bookmarkEnd w:id="363"/>
    <w:bookmarkStart w:name="z205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4"/>
    <w:bookmarkStart w:name="z205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5"/>
    <w:bookmarkStart w:name="z205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66"/>
    <w:bookmarkStart w:name="z205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67"/>
    <w:bookmarkStart w:name="z2056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68"/>
    <w:bookmarkStart w:name="z205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69"/>
    <w:bookmarkStart w:name="z205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370"/>
    <w:bookmarkStart w:name="z205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371"/>
    <w:bookmarkStart w:name="z206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2"/>
    <w:bookmarkStart w:name="z206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373"/>
    <w:bookmarkStart w:name="z206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374"/>
    <w:bookmarkStart w:name="z206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375"/>
    <w:bookmarkStart w:name="z206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376"/>
    <w:bookmarkStart w:name="z206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377"/>
    <w:bookmarkStart w:name="z206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78"/>
    <w:bookmarkStart w:name="z206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379"/>
    <w:bookmarkStart w:name="z206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380"/>
    <w:bookmarkStart w:name="z206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381"/>
    <w:bookmarkStart w:name="z207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382"/>
    <w:bookmarkStart w:name="z207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383"/>
    <w:bookmarkStart w:name="z207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384"/>
    <w:bookmarkStart w:name="z207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385"/>
    <w:bookmarkStart w:name="z207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386"/>
    <w:bookmarkStart w:name="z207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387"/>
    <w:bookmarkStart w:name="z207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388"/>
    <w:bookmarkStart w:name="z207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389"/>
    <w:bookmarkStart w:name="z207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390"/>
    <w:bookmarkStart w:name="z207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391"/>
    <w:bookmarkStart w:name="z208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392"/>
    <w:bookmarkStart w:name="z208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393"/>
    <w:bookmarkStart w:name="z208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394"/>
    <w:bookmarkStart w:name="z208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395"/>
    <w:bookmarkStart w:name="z208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396"/>
    <w:bookmarkStart w:name="z208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397"/>
    <w:bookmarkStart w:name="z208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398"/>
    <w:bookmarkStart w:name="z208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399"/>
    <w:bookmarkStart w:name="z208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400"/>
    <w:bookmarkStart w:name="z208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401"/>
    <w:bookmarkStart w:name="z209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402"/>
    <w:bookmarkStart w:name="z209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403"/>
    <w:bookmarkStart w:name="z209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404"/>
    <w:bookmarkStart w:name="z209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5"/>
    <w:bookmarkStart w:name="z209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406"/>
    <w:bookmarkStart w:name="z209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407"/>
    <w:bookmarkStart w:name="z209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408"/>
    <w:bookmarkStart w:name="z209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409"/>
    <w:bookmarkStart w:name="z209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410"/>
    <w:bookmarkStart w:name="z209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411"/>
    <w:bookmarkStart w:name="z210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412"/>
    <w:bookmarkStart w:name="z210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413"/>
    <w:bookmarkStart w:name="z210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414"/>
    <w:bookmarkStart w:name="z210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415"/>
    <w:bookmarkStart w:name="z210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416"/>
    <w:bookmarkStart w:name="z210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417"/>
    <w:bookmarkStart w:name="z210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418"/>
    <w:bookmarkStart w:name="z210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419"/>
    <w:bookmarkStart w:name="z210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420"/>
    <w:bookmarkStart w:name="z210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421"/>
    <w:bookmarkStart w:name="z211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422"/>
    <w:bookmarkStart w:name="z211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423"/>
    <w:bookmarkStart w:name="z211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424"/>
    <w:bookmarkStart w:name="z211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425"/>
    <w:bookmarkStart w:name="z211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426"/>
    <w:bookmarkStart w:name="z211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427"/>
    <w:bookmarkStart w:name="z211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428"/>
    <w:bookmarkStart w:name="z211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429"/>
    <w:bookmarkStart w:name="z211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430"/>
    <w:bookmarkStart w:name="z211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431"/>
    <w:bookmarkStart w:name="z212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432"/>
    <w:bookmarkStart w:name="z212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433"/>
    <w:bookmarkStart w:name="z212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434"/>
    <w:bookmarkStart w:name="z212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435"/>
    <w:bookmarkStart w:name="z212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36"/>
    <w:bookmarkStart w:name="z212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37"/>
    <w:bookmarkStart w:name="z212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8"/>
    <w:bookmarkStart w:name="z212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39"/>
    <w:bookmarkStart w:name="z212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440"/>
    <w:bookmarkStart w:name="z212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441"/>
    <w:bookmarkStart w:name="z213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442"/>
    <w:bookmarkStart w:name="z213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443"/>
    <w:bookmarkStart w:name="z213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444"/>
    <w:bookmarkStart w:name="z213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445"/>
    <w:bookmarkStart w:name="z213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446"/>
    <w:bookmarkStart w:name="z213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447"/>
    <w:bookmarkStart w:name="z213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448"/>
    <w:bookmarkStart w:name="z213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449"/>
    <w:bookmarkStart w:name="z213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450"/>
    <w:bookmarkStart w:name="z213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451"/>
    <w:bookmarkStart w:name="z214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452"/>
    <w:bookmarkStart w:name="z214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453"/>
    <w:bookmarkStart w:name="z214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54"/>
    <w:bookmarkStart w:name="z214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455"/>
    <w:bookmarkStart w:name="z214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56"/>
    <w:bookmarkStart w:name="z214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57"/>
    <w:bookmarkStart w:name="z214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8"/>
    <w:bookmarkStart w:name="z214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59"/>
    <w:bookmarkStart w:name="z214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60"/>
    <w:bookmarkStart w:name="z214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42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Восточно-Казахстанской области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51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3"/>
    <w:bookmarkStart w:name="z215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464"/>
    <w:bookmarkStart w:name="z215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5"/>
    <w:bookmarkStart w:name="z215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466"/>
    <w:bookmarkStart w:name="z215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7"/>
    <w:bookmarkStart w:name="z215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68"/>
    <w:bookmarkStart w:name="z215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69"/>
    <w:bookmarkStart w:name="z215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70"/>
    <w:bookmarkStart w:name="z215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070004, Восточно-Казахстанская область, город Усть-Каменогорск, улица Тохтарова, 85.</w:t>
      </w:r>
    </w:p>
    <w:bookmarkEnd w:id="471"/>
    <w:bookmarkStart w:name="z216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области".</w:t>
      </w:r>
    </w:p>
    <w:bookmarkEnd w:id="472"/>
    <w:bookmarkStart w:name="z216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3"/>
    <w:bookmarkStart w:name="z216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4"/>
    <w:bookmarkStart w:name="z216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75"/>
    <w:bookmarkStart w:name="z216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76"/>
    <w:bookmarkStart w:name="z2165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77"/>
    <w:bookmarkStart w:name="z216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8"/>
    <w:bookmarkStart w:name="z216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479"/>
    <w:bookmarkStart w:name="z216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80"/>
    <w:bookmarkStart w:name="z216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81"/>
    <w:bookmarkStart w:name="z217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482"/>
    <w:bookmarkStart w:name="z217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483"/>
    <w:bookmarkStart w:name="z217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84"/>
    <w:bookmarkStart w:name="z217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485"/>
    <w:bookmarkStart w:name="z217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486"/>
    <w:bookmarkStart w:name="z217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7"/>
    <w:bookmarkStart w:name="z217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488"/>
    <w:bookmarkStart w:name="z217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489"/>
    <w:bookmarkStart w:name="z217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490"/>
    <w:bookmarkStart w:name="z217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491"/>
    <w:bookmarkStart w:name="z218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492"/>
    <w:bookmarkStart w:name="z218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493"/>
    <w:bookmarkStart w:name="z218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494"/>
    <w:bookmarkStart w:name="z218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495"/>
    <w:bookmarkStart w:name="z218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496"/>
    <w:bookmarkStart w:name="z218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497"/>
    <w:bookmarkStart w:name="z218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498"/>
    <w:bookmarkStart w:name="z218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499"/>
    <w:bookmarkStart w:name="z218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500"/>
    <w:bookmarkStart w:name="z218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501"/>
    <w:bookmarkStart w:name="z219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502"/>
    <w:bookmarkStart w:name="z219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503"/>
    <w:bookmarkStart w:name="z219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504"/>
    <w:bookmarkStart w:name="z219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505"/>
    <w:bookmarkStart w:name="z219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506"/>
    <w:bookmarkStart w:name="z219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507"/>
    <w:bookmarkStart w:name="z219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508"/>
    <w:bookmarkStart w:name="z219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509"/>
    <w:bookmarkStart w:name="z219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510"/>
    <w:bookmarkStart w:name="z219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511"/>
    <w:bookmarkStart w:name="z220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512"/>
    <w:bookmarkStart w:name="z220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513"/>
    <w:bookmarkStart w:name="z220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4"/>
    <w:bookmarkStart w:name="z220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515"/>
    <w:bookmarkStart w:name="z220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516"/>
    <w:bookmarkStart w:name="z220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517"/>
    <w:bookmarkStart w:name="z220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518"/>
    <w:bookmarkStart w:name="z220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519"/>
    <w:bookmarkStart w:name="z220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520"/>
    <w:bookmarkStart w:name="z220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521"/>
    <w:bookmarkStart w:name="z221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522"/>
    <w:bookmarkStart w:name="z221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523"/>
    <w:bookmarkStart w:name="z221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524"/>
    <w:bookmarkStart w:name="z221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525"/>
    <w:bookmarkStart w:name="z221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526"/>
    <w:bookmarkStart w:name="z221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527"/>
    <w:bookmarkStart w:name="z221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528"/>
    <w:bookmarkStart w:name="z221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529"/>
    <w:bookmarkStart w:name="z221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530"/>
    <w:bookmarkStart w:name="z221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531"/>
    <w:bookmarkStart w:name="z222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532"/>
    <w:bookmarkStart w:name="z222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533"/>
    <w:bookmarkStart w:name="z222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534"/>
    <w:bookmarkStart w:name="z222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535"/>
    <w:bookmarkStart w:name="z222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536"/>
    <w:bookmarkStart w:name="z222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537"/>
    <w:bookmarkStart w:name="z222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538"/>
    <w:bookmarkStart w:name="z222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539"/>
    <w:bookmarkStart w:name="z222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540"/>
    <w:bookmarkStart w:name="z222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541"/>
    <w:bookmarkStart w:name="z223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542"/>
    <w:bookmarkStart w:name="z223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543"/>
    <w:bookmarkStart w:name="z2232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544"/>
    <w:bookmarkStart w:name="z223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45"/>
    <w:bookmarkStart w:name="z223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46"/>
    <w:bookmarkStart w:name="z223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47"/>
    <w:bookmarkStart w:name="z223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48"/>
    <w:bookmarkStart w:name="z223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549"/>
    <w:bookmarkStart w:name="z223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550"/>
    <w:bookmarkStart w:name="z223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551"/>
    <w:bookmarkStart w:name="z224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552"/>
    <w:bookmarkStart w:name="z224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553"/>
    <w:bookmarkStart w:name="z224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554"/>
    <w:bookmarkStart w:name="z224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555"/>
    <w:bookmarkStart w:name="z224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556"/>
    <w:bookmarkStart w:name="z224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557"/>
    <w:bookmarkStart w:name="z224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558"/>
    <w:bookmarkStart w:name="z224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559"/>
    <w:bookmarkStart w:name="z224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560"/>
    <w:bookmarkStart w:name="z224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561"/>
    <w:bookmarkStart w:name="z225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562"/>
    <w:bookmarkStart w:name="z225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563"/>
    <w:bookmarkStart w:name="z225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564"/>
    <w:bookmarkStart w:name="z2253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65"/>
    <w:bookmarkStart w:name="z225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66"/>
    <w:bookmarkStart w:name="z225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67"/>
    <w:bookmarkStart w:name="z225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68"/>
    <w:bookmarkStart w:name="z2257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69"/>
    <w:bookmarkStart w:name="z225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527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Жамбылской области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60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2"/>
    <w:bookmarkStart w:name="z226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Жамбылской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573"/>
    <w:bookmarkStart w:name="z226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74"/>
    <w:bookmarkStart w:name="z226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575"/>
    <w:bookmarkStart w:name="z226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76"/>
    <w:bookmarkStart w:name="z226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77"/>
    <w:bookmarkStart w:name="z226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78"/>
    <w:bookmarkStart w:name="z226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79"/>
    <w:bookmarkStart w:name="z226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080012, Жамбылская область, город Тараз, улица Ы.Сулейменова, 18.</w:t>
      </w:r>
    </w:p>
    <w:bookmarkEnd w:id="580"/>
    <w:bookmarkStart w:name="z226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Жамбылской области".</w:t>
      </w:r>
    </w:p>
    <w:bookmarkEnd w:id="581"/>
    <w:bookmarkStart w:name="z227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82"/>
    <w:bookmarkStart w:name="z227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83"/>
    <w:bookmarkStart w:name="z227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84"/>
    <w:bookmarkStart w:name="z227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85"/>
    <w:bookmarkStart w:name="z2274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86"/>
    <w:bookmarkStart w:name="z227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87"/>
    <w:bookmarkStart w:name="z227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588"/>
    <w:bookmarkStart w:name="z227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589"/>
    <w:bookmarkStart w:name="z227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90"/>
    <w:bookmarkStart w:name="z227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591"/>
    <w:bookmarkStart w:name="z228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592"/>
    <w:bookmarkStart w:name="z228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593"/>
    <w:bookmarkStart w:name="z228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594"/>
    <w:bookmarkStart w:name="z228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595"/>
    <w:bookmarkStart w:name="z228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6"/>
    <w:bookmarkStart w:name="z228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597"/>
    <w:bookmarkStart w:name="z228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598"/>
    <w:bookmarkStart w:name="z228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599"/>
    <w:bookmarkStart w:name="z228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600"/>
    <w:bookmarkStart w:name="z228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601"/>
    <w:bookmarkStart w:name="z229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602"/>
    <w:bookmarkStart w:name="z229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603"/>
    <w:bookmarkStart w:name="z229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604"/>
    <w:bookmarkStart w:name="z229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605"/>
    <w:bookmarkStart w:name="z229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606"/>
    <w:bookmarkStart w:name="z229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607"/>
    <w:bookmarkStart w:name="z229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608"/>
    <w:bookmarkStart w:name="z229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609"/>
    <w:bookmarkStart w:name="z229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610"/>
    <w:bookmarkStart w:name="z229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611"/>
    <w:bookmarkStart w:name="z230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12"/>
    <w:bookmarkStart w:name="z230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613"/>
    <w:bookmarkStart w:name="z230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614"/>
    <w:bookmarkStart w:name="z230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615"/>
    <w:bookmarkStart w:name="z230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616"/>
    <w:bookmarkStart w:name="z230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617"/>
    <w:bookmarkStart w:name="z230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618"/>
    <w:bookmarkStart w:name="z230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619"/>
    <w:bookmarkStart w:name="z230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620"/>
    <w:bookmarkStart w:name="z230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621"/>
    <w:bookmarkStart w:name="z231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622"/>
    <w:bookmarkStart w:name="z231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3"/>
    <w:bookmarkStart w:name="z231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624"/>
    <w:bookmarkStart w:name="z231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625"/>
    <w:bookmarkStart w:name="z231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626"/>
    <w:bookmarkStart w:name="z231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627"/>
    <w:bookmarkStart w:name="z231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628"/>
    <w:bookmarkStart w:name="z231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629"/>
    <w:bookmarkStart w:name="z231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630"/>
    <w:bookmarkStart w:name="z231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631"/>
    <w:bookmarkStart w:name="z232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632"/>
    <w:bookmarkStart w:name="z232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633"/>
    <w:bookmarkStart w:name="z232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634"/>
    <w:bookmarkStart w:name="z232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635"/>
    <w:bookmarkStart w:name="z232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636"/>
    <w:bookmarkStart w:name="z232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637"/>
    <w:bookmarkStart w:name="z232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638"/>
    <w:bookmarkStart w:name="z232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639"/>
    <w:bookmarkStart w:name="z232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640"/>
    <w:bookmarkStart w:name="z232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641"/>
    <w:bookmarkStart w:name="z233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642"/>
    <w:bookmarkStart w:name="z233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643"/>
    <w:bookmarkStart w:name="z233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644"/>
    <w:bookmarkStart w:name="z233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645"/>
    <w:bookmarkStart w:name="z233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646"/>
    <w:bookmarkStart w:name="z233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647"/>
    <w:bookmarkStart w:name="z233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648"/>
    <w:bookmarkStart w:name="z233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649"/>
    <w:bookmarkStart w:name="z233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650"/>
    <w:bookmarkStart w:name="z233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651"/>
    <w:bookmarkStart w:name="z234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652"/>
    <w:bookmarkStart w:name="z2341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653"/>
    <w:bookmarkStart w:name="z234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54"/>
    <w:bookmarkStart w:name="z234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55"/>
    <w:bookmarkStart w:name="z234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56"/>
    <w:bookmarkStart w:name="z234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57"/>
    <w:bookmarkStart w:name="z234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658"/>
    <w:bookmarkStart w:name="z234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659"/>
    <w:bookmarkStart w:name="z234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660"/>
    <w:bookmarkStart w:name="z234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661"/>
    <w:bookmarkStart w:name="z235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662"/>
    <w:bookmarkStart w:name="z235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663"/>
    <w:bookmarkStart w:name="z235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664"/>
    <w:bookmarkStart w:name="z235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665"/>
    <w:bookmarkStart w:name="z235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666"/>
    <w:bookmarkStart w:name="z235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667"/>
    <w:bookmarkStart w:name="z235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668"/>
    <w:bookmarkStart w:name="z235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669"/>
    <w:bookmarkStart w:name="z235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670"/>
    <w:bookmarkStart w:name="z235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671"/>
    <w:bookmarkStart w:name="z236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72"/>
    <w:bookmarkStart w:name="z236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673"/>
    <w:bookmarkStart w:name="z2362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4"/>
    <w:bookmarkStart w:name="z236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75"/>
    <w:bookmarkStart w:name="z236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76"/>
    <w:bookmarkStart w:name="z236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77"/>
    <w:bookmarkStart w:name="z2366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78"/>
    <w:bookmarkStart w:name="z236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626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Западно-Казахстанской области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69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1"/>
    <w:bookmarkStart w:name="z237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Западно-Казахстанской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682"/>
    <w:bookmarkStart w:name="z237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3"/>
    <w:bookmarkStart w:name="z237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684"/>
    <w:bookmarkStart w:name="z237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5"/>
    <w:bookmarkStart w:name="z237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86"/>
    <w:bookmarkStart w:name="z237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87"/>
    <w:bookmarkStart w:name="z237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88"/>
    <w:bookmarkStart w:name="z237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090001, Западно-Казахстанская область, город Уральск, улица Мухита, дом 50/1.</w:t>
      </w:r>
    </w:p>
    <w:bookmarkEnd w:id="689"/>
    <w:bookmarkStart w:name="z237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области".</w:t>
      </w:r>
    </w:p>
    <w:bookmarkEnd w:id="690"/>
    <w:bookmarkStart w:name="z237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1"/>
    <w:bookmarkStart w:name="z238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2"/>
    <w:bookmarkStart w:name="z238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93"/>
    <w:bookmarkStart w:name="z238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94"/>
    <w:bookmarkStart w:name="z2383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95"/>
    <w:bookmarkStart w:name="z238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6"/>
    <w:bookmarkStart w:name="z238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697"/>
    <w:bookmarkStart w:name="z238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698"/>
    <w:bookmarkStart w:name="z238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99"/>
    <w:bookmarkStart w:name="z238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700"/>
    <w:bookmarkStart w:name="z238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701"/>
    <w:bookmarkStart w:name="z239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702"/>
    <w:bookmarkStart w:name="z239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703"/>
    <w:bookmarkStart w:name="z239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704"/>
    <w:bookmarkStart w:name="z239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05"/>
    <w:bookmarkStart w:name="z239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706"/>
    <w:bookmarkStart w:name="z239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707"/>
    <w:bookmarkStart w:name="z239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708"/>
    <w:bookmarkStart w:name="z239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709"/>
    <w:bookmarkStart w:name="z239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710"/>
    <w:bookmarkStart w:name="z239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711"/>
    <w:bookmarkStart w:name="z240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712"/>
    <w:bookmarkStart w:name="z240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713"/>
    <w:bookmarkStart w:name="z240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714"/>
    <w:bookmarkStart w:name="z240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715"/>
    <w:bookmarkStart w:name="z240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716"/>
    <w:bookmarkStart w:name="z240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717"/>
    <w:bookmarkStart w:name="z240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718"/>
    <w:bookmarkStart w:name="z240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719"/>
    <w:bookmarkStart w:name="z240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720"/>
    <w:bookmarkStart w:name="z240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721"/>
    <w:bookmarkStart w:name="z241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722"/>
    <w:bookmarkStart w:name="z241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723"/>
    <w:bookmarkStart w:name="z241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724"/>
    <w:bookmarkStart w:name="z241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725"/>
    <w:bookmarkStart w:name="z241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726"/>
    <w:bookmarkStart w:name="z241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727"/>
    <w:bookmarkStart w:name="z241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728"/>
    <w:bookmarkStart w:name="z241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729"/>
    <w:bookmarkStart w:name="z241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730"/>
    <w:bookmarkStart w:name="z241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731"/>
    <w:bookmarkStart w:name="z242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32"/>
    <w:bookmarkStart w:name="z242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733"/>
    <w:bookmarkStart w:name="z242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734"/>
    <w:bookmarkStart w:name="z242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735"/>
    <w:bookmarkStart w:name="z242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736"/>
    <w:bookmarkStart w:name="z242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737"/>
    <w:bookmarkStart w:name="z242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738"/>
    <w:bookmarkStart w:name="z242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739"/>
    <w:bookmarkStart w:name="z242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740"/>
    <w:bookmarkStart w:name="z242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741"/>
    <w:bookmarkStart w:name="z243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742"/>
    <w:bookmarkStart w:name="z243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743"/>
    <w:bookmarkStart w:name="z243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744"/>
    <w:bookmarkStart w:name="z243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745"/>
    <w:bookmarkStart w:name="z243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746"/>
    <w:bookmarkStart w:name="z243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747"/>
    <w:bookmarkStart w:name="z243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748"/>
    <w:bookmarkStart w:name="z243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749"/>
    <w:bookmarkStart w:name="z243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750"/>
    <w:bookmarkStart w:name="z243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751"/>
    <w:bookmarkStart w:name="z244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752"/>
    <w:bookmarkStart w:name="z244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753"/>
    <w:bookmarkStart w:name="z244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754"/>
    <w:bookmarkStart w:name="z244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755"/>
    <w:bookmarkStart w:name="z244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756"/>
    <w:bookmarkStart w:name="z244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757"/>
    <w:bookmarkStart w:name="z244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758"/>
    <w:bookmarkStart w:name="z244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759"/>
    <w:bookmarkStart w:name="z244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760"/>
    <w:bookmarkStart w:name="z244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761"/>
    <w:bookmarkStart w:name="z2450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762"/>
    <w:bookmarkStart w:name="z245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63"/>
    <w:bookmarkStart w:name="z245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64"/>
    <w:bookmarkStart w:name="z245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65"/>
    <w:bookmarkStart w:name="z245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66"/>
    <w:bookmarkStart w:name="z245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767"/>
    <w:bookmarkStart w:name="z245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768"/>
    <w:bookmarkStart w:name="z245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769"/>
    <w:bookmarkStart w:name="z245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770"/>
    <w:bookmarkStart w:name="z245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771"/>
    <w:bookmarkStart w:name="z246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772"/>
    <w:bookmarkStart w:name="z246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773"/>
    <w:bookmarkStart w:name="z246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774"/>
    <w:bookmarkStart w:name="z246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775"/>
    <w:bookmarkStart w:name="z246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776"/>
    <w:bookmarkStart w:name="z246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777"/>
    <w:bookmarkStart w:name="z246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778"/>
    <w:bookmarkStart w:name="z246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779"/>
    <w:bookmarkStart w:name="z246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780"/>
    <w:bookmarkStart w:name="z246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81"/>
    <w:bookmarkStart w:name="z247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782"/>
    <w:bookmarkStart w:name="z2471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3"/>
    <w:bookmarkStart w:name="z247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4"/>
    <w:bookmarkStart w:name="z247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85"/>
    <w:bookmarkStart w:name="z247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86"/>
    <w:bookmarkStart w:name="z2475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87"/>
    <w:bookmarkStart w:name="z247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725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Карагандинской области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78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0"/>
    <w:bookmarkStart w:name="z247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Карагандинской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791"/>
    <w:bookmarkStart w:name="z248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2"/>
    <w:bookmarkStart w:name="z248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793"/>
    <w:bookmarkStart w:name="z248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94"/>
    <w:bookmarkStart w:name="z248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95"/>
    <w:bookmarkStart w:name="z248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96"/>
    <w:bookmarkStart w:name="z248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97"/>
    <w:bookmarkStart w:name="z248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100000, Карагандинская область, город Караганда, район имени Казыбек би, улица Чкалова, дом 10.</w:t>
      </w:r>
    </w:p>
    <w:bookmarkEnd w:id="798"/>
    <w:bookmarkStart w:name="z248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области".</w:t>
      </w:r>
    </w:p>
    <w:bookmarkEnd w:id="799"/>
    <w:bookmarkStart w:name="z248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0"/>
    <w:bookmarkStart w:name="z248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01"/>
    <w:bookmarkStart w:name="z249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02"/>
    <w:bookmarkStart w:name="z249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03"/>
    <w:bookmarkStart w:name="z2492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04"/>
    <w:bookmarkStart w:name="z249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05"/>
    <w:bookmarkStart w:name="z249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806"/>
    <w:bookmarkStart w:name="z249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807"/>
    <w:bookmarkStart w:name="z249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08"/>
    <w:bookmarkStart w:name="z249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809"/>
    <w:bookmarkStart w:name="z249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810"/>
    <w:bookmarkStart w:name="z249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811"/>
    <w:bookmarkStart w:name="z250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812"/>
    <w:bookmarkStart w:name="z250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813"/>
    <w:bookmarkStart w:name="z250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14"/>
    <w:bookmarkStart w:name="z250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815"/>
    <w:bookmarkStart w:name="z250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816"/>
    <w:bookmarkStart w:name="z250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817"/>
    <w:bookmarkStart w:name="z250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818"/>
    <w:bookmarkStart w:name="z250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819"/>
    <w:bookmarkStart w:name="z250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820"/>
    <w:bookmarkStart w:name="z250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821"/>
    <w:bookmarkStart w:name="z251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822"/>
    <w:bookmarkStart w:name="z251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823"/>
    <w:bookmarkStart w:name="z251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824"/>
    <w:bookmarkStart w:name="z251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825"/>
    <w:bookmarkStart w:name="z251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826"/>
    <w:bookmarkStart w:name="z251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827"/>
    <w:bookmarkStart w:name="z251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828"/>
    <w:bookmarkStart w:name="z251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829"/>
    <w:bookmarkStart w:name="z251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830"/>
    <w:bookmarkStart w:name="z251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831"/>
    <w:bookmarkStart w:name="z252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832"/>
    <w:bookmarkStart w:name="z252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833"/>
    <w:bookmarkStart w:name="z252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834"/>
    <w:bookmarkStart w:name="z252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835"/>
    <w:bookmarkStart w:name="z252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836"/>
    <w:bookmarkStart w:name="z252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837"/>
    <w:bookmarkStart w:name="z252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838"/>
    <w:bookmarkStart w:name="z252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839"/>
    <w:bookmarkStart w:name="z252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840"/>
    <w:bookmarkStart w:name="z252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41"/>
    <w:bookmarkStart w:name="z253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842"/>
    <w:bookmarkStart w:name="z253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843"/>
    <w:bookmarkStart w:name="z253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844"/>
    <w:bookmarkStart w:name="z253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845"/>
    <w:bookmarkStart w:name="z253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846"/>
    <w:bookmarkStart w:name="z253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847"/>
    <w:bookmarkStart w:name="z253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848"/>
    <w:bookmarkStart w:name="z253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849"/>
    <w:bookmarkStart w:name="z253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850"/>
    <w:bookmarkStart w:name="z253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851"/>
    <w:bookmarkStart w:name="z254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852"/>
    <w:bookmarkStart w:name="z254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853"/>
    <w:bookmarkStart w:name="z254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854"/>
    <w:bookmarkStart w:name="z254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855"/>
    <w:bookmarkStart w:name="z254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856"/>
    <w:bookmarkStart w:name="z254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857"/>
    <w:bookmarkStart w:name="z254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858"/>
    <w:bookmarkStart w:name="z254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859"/>
    <w:bookmarkStart w:name="z254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860"/>
    <w:bookmarkStart w:name="z254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861"/>
    <w:bookmarkStart w:name="z255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862"/>
    <w:bookmarkStart w:name="z255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863"/>
    <w:bookmarkStart w:name="z255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864"/>
    <w:bookmarkStart w:name="z255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865"/>
    <w:bookmarkStart w:name="z255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866"/>
    <w:bookmarkStart w:name="z255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867"/>
    <w:bookmarkStart w:name="z255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868"/>
    <w:bookmarkStart w:name="z255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869"/>
    <w:bookmarkStart w:name="z255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870"/>
    <w:bookmarkStart w:name="z2559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71"/>
    <w:bookmarkStart w:name="z256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72"/>
    <w:bookmarkStart w:name="z256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73"/>
    <w:bookmarkStart w:name="z256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74"/>
    <w:bookmarkStart w:name="z256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5"/>
    <w:bookmarkStart w:name="z256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876"/>
    <w:bookmarkStart w:name="z256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877"/>
    <w:bookmarkStart w:name="z256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878"/>
    <w:bookmarkStart w:name="z256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879"/>
    <w:bookmarkStart w:name="z256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880"/>
    <w:bookmarkStart w:name="z256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881"/>
    <w:bookmarkStart w:name="z257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882"/>
    <w:bookmarkStart w:name="z257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883"/>
    <w:bookmarkStart w:name="z257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884"/>
    <w:bookmarkStart w:name="z257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885"/>
    <w:bookmarkStart w:name="z257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886"/>
    <w:bookmarkStart w:name="z257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887"/>
    <w:bookmarkStart w:name="z257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888"/>
    <w:bookmarkStart w:name="z257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889"/>
    <w:bookmarkStart w:name="z257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90"/>
    <w:bookmarkStart w:name="z257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891"/>
    <w:bookmarkStart w:name="z2580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92"/>
    <w:bookmarkStart w:name="z258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93"/>
    <w:bookmarkStart w:name="z258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94"/>
    <w:bookmarkStart w:name="z258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95"/>
    <w:bookmarkStart w:name="z2584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96"/>
    <w:bookmarkStart w:name="z258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824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Костанайской области</w:t>
      </w:r>
    </w:p>
    <w:bookmarkEnd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87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9"/>
    <w:bookmarkStart w:name="z258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Костанайской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900"/>
    <w:bookmarkStart w:name="z258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1"/>
    <w:bookmarkStart w:name="z259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02"/>
    <w:bookmarkStart w:name="z259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03"/>
    <w:bookmarkStart w:name="z259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04"/>
    <w:bookmarkStart w:name="z259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05"/>
    <w:bookmarkStart w:name="z259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06"/>
    <w:bookmarkStart w:name="z259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110003, Костанайская область, город Костанай, улица Майлина, 2/4.</w:t>
      </w:r>
    </w:p>
    <w:bookmarkEnd w:id="907"/>
    <w:bookmarkStart w:name="z259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Костанайской области".</w:t>
      </w:r>
    </w:p>
    <w:bookmarkEnd w:id="908"/>
    <w:bookmarkStart w:name="z259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09"/>
    <w:bookmarkStart w:name="z259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10"/>
    <w:bookmarkStart w:name="z259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11"/>
    <w:bookmarkStart w:name="z260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12"/>
    <w:bookmarkStart w:name="z2601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13"/>
    <w:bookmarkStart w:name="z260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4"/>
    <w:bookmarkStart w:name="z260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915"/>
    <w:bookmarkStart w:name="z260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916"/>
    <w:bookmarkStart w:name="z260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17"/>
    <w:bookmarkStart w:name="z260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918"/>
    <w:bookmarkStart w:name="z260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919"/>
    <w:bookmarkStart w:name="z260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20"/>
    <w:bookmarkStart w:name="z260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921"/>
    <w:bookmarkStart w:name="z261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922"/>
    <w:bookmarkStart w:name="z261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23"/>
    <w:bookmarkStart w:name="z261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924"/>
    <w:bookmarkStart w:name="z261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925"/>
    <w:bookmarkStart w:name="z2614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926"/>
    <w:bookmarkStart w:name="z261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927"/>
    <w:bookmarkStart w:name="z2616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928"/>
    <w:bookmarkStart w:name="z261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929"/>
    <w:bookmarkStart w:name="z261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930"/>
    <w:bookmarkStart w:name="z261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931"/>
    <w:bookmarkStart w:name="z262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932"/>
    <w:bookmarkStart w:name="z262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933"/>
    <w:bookmarkStart w:name="z262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934"/>
    <w:bookmarkStart w:name="z262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935"/>
    <w:bookmarkStart w:name="z262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936"/>
    <w:bookmarkStart w:name="z262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937"/>
    <w:bookmarkStart w:name="z262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938"/>
    <w:bookmarkStart w:name="z262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939"/>
    <w:bookmarkStart w:name="z2628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940"/>
    <w:bookmarkStart w:name="z262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941"/>
    <w:bookmarkStart w:name="z263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942"/>
    <w:bookmarkStart w:name="z263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943"/>
    <w:bookmarkStart w:name="z263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944"/>
    <w:bookmarkStart w:name="z263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945"/>
    <w:bookmarkStart w:name="z263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946"/>
    <w:bookmarkStart w:name="z2635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947"/>
    <w:bookmarkStart w:name="z263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948"/>
    <w:bookmarkStart w:name="z263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949"/>
    <w:bookmarkStart w:name="z263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50"/>
    <w:bookmarkStart w:name="z2639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951"/>
    <w:bookmarkStart w:name="z2640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952"/>
    <w:bookmarkStart w:name="z264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953"/>
    <w:bookmarkStart w:name="z264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954"/>
    <w:bookmarkStart w:name="z264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955"/>
    <w:bookmarkStart w:name="z264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956"/>
    <w:bookmarkStart w:name="z264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957"/>
    <w:bookmarkStart w:name="z264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958"/>
    <w:bookmarkStart w:name="z264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959"/>
    <w:bookmarkStart w:name="z264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960"/>
    <w:bookmarkStart w:name="z264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961"/>
    <w:bookmarkStart w:name="z265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962"/>
    <w:bookmarkStart w:name="z265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963"/>
    <w:bookmarkStart w:name="z265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964"/>
    <w:bookmarkStart w:name="z265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965"/>
    <w:bookmarkStart w:name="z265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966"/>
    <w:bookmarkStart w:name="z265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967"/>
    <w:bookmarkStart w:name="z2656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968"/>
    <w:bookmarkStart w:name="z265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969"/>
    <w:bookmarkStart w:name="z265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970"/>
    <w:bookmarkStart w:name="z2659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971"/>
    <w:bookmarkStart w:name="z2660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972"/>
    <w:bookmarkStart w:name="z2661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973"/>
    <w:bookmarkStart w:name="z266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974"/>
    <w:bookmarkStart w:name="z266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975"/>
    <w:bookmarkStart w:name="z266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976"/>
    <w:bookmarkStart w:name="z266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977"/>
    <w:bookmarkStart w:name="z266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978"/>
    <w:bookmarkStart w:name="z266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979"/>
    <w:bookmarkStart w:name="z2668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980"/>
    <w:bookmarkStart w:name="z266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81"/>
    <w:bookmarkStart w:name="z267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82"/>
    <w:bookmarkStart w:name="z267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83"/>
    <w:bookmarkStart w:name="z267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84"/>
    <w:bookmarkStart w:name="z267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985"/>
    <w:bookmarkStart w:name="z267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986"/>
    <w:bookmarkStart w:name="z267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987"/>
    <w:bookmarkStart w:name="z267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988"/>
    <w:bookmarkStart w:name="z267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989"/>
    <w:bookmarkStart w:name="z267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990"/>
    <w:bookmarkStart w:name="z267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991"/>
    <w:bookmarkStart w:name="z268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992"/>
    <w:bookmarkStart w:name="z268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993"/>
    <w:bookmarkStart w:name="z268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994"/>
    <w:bookmarkStart w:name="z268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995"/>
    <w:bookmarkStart w:name="z268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996"/>
    <w:bookmarkStart w:name="z268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997"/>
    <w:bookmarkStart w:name="z268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998"/>
    <w:bookmarkStart w:name="z268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99"/>
    <w:bookmarkStart w:name="z268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000"/>
    <w:bookmarkStart w:name="z2689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1"/>
    <w:bookmarkStart w:name="z269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02"/>
    <w:bookmarkStart w:name="z269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03"/>
    <w:bookmarkStart w:name="z269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04"/>
    <w:bookmarkStart w:name="z2693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05"/>
    <w:bookmarkStart w:name="z269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923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Кызылординской области</w:t>
      </w:r>
    </w:p>
    <w:bookmarkEnd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96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8"/>
    <w:bookmarkStart w:name="z269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Кызылординской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009"/>
    <w:bookmarkStart w:name="z269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10"/>
    <w:bookmarkStart w:name="z269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11"/>
    <w:bookmarkStart w:name="z270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2"/>
    <w:bookmarkStart w:name="z270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13"/>
    <w:bookmarkStart w:name="z270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14"/>
    <w:bookmarkStart w:name="z270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15"/>
    <w:bookmarkStart w:name="z270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120014, Кызылординская область, город Кызылорда, улица Ыбырай Жахаева, дом 12.</w:t>
      </w:r>
    </w:p>
    <w:bookmarkEnd w:id="1016"/>
    <w:bookmarkStart w:name="z270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Кызылординской области".</w:t>
      </w:r>
    </w:p>
    <w:bookmarkEnd w:id="1017"/>
    <w:bookmarkStart w:name="z270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8"/>
    <w:bookmarkStart w:name="z270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19"/>
    <w:bookmarkStart w:name="z270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20"/>
    <w:bookmarkStart w:name="z270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21"/>
    <w:bookmarkStart w:name="z2710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22"/>
    <w:bookmarkStart w:name="z271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3"/>
    <w:bookmarkStart w:name="z271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024"/>
    <w:bookmarkStart w:name="z271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025"/>
    <w:bookmarkStart w:name="z271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26"/>
    <w:bookmarkStart w:name="z271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027"/>
    <w:bookmarkStart w:name="z271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028"/>
    <w:bookmarkStart w:name="z271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029"/>
    <w:bookmarkStart w:name="z271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030"/>
    <w:bookmarkStart w:name="z271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031"/>
    <w:bookmarkStart w:name="z272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32"/>
    <w:bookmarkStart w:name="z272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033"/>
    <w:bookmarkStart w:name="z272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034"/>
    <w:bookmarkStart w:name="z272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035"/>
    <w:bookmarkStart w:name="z272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036"/>
    <w:bookmarkStart w:name="z272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037"/>
    <w:bookmarkStart w:name="z272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038"/>
    <w:bookmarkStart w:name="z272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039"/>
    <w:bookmarkStart w:name="z272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040"/>
    <w:bookmarkStart w:name="z272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041"/>
    <w:bookmarkStart w:name="z273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042"/>
    <w:bookmarkStart w:name="z273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043"/>
    <w:bookmarkStart w:name="z273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044"/>
    <w:bookmarkStart w:name="z273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045"/>
    <w:bookmarkStart w:name="z273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046"/>
    <w:bookmarkStart w:name="z273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047"/>
    <w:bookmarkStart w:name="z273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048"/>
    <w:bookmarkStart w:name="z273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049"/>
    <w:bookmarkStart w:name="z273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050"/>
    <w:bookmarkStart w:name="z273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051"/>
    <w:bookmarkStart w:name="z274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052"/>
    <w:bookmarkStart w:name="z274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053"/>
    <w:bookmarkStart w:name="z274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054"/>
    <w:bookmarkStart w:name="z274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055"/>
    <w:bookmarkStart w:name="z274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056"/>
    <w:bookmarkStart w:name="z274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057"/>
    <w:bookmarkStart w:name="z274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058"/>
    <w:bookmarkStart w:name="z274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59"/>
    <w:bookmarkStart w:name="z274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060"/>
    <w:bookmarkStart w:name="z274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061"/>
    <w:bookmarkStart w:name="z275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062"/>
    <w:bookmarkStart w:name="z275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063"/>
    <w:bookmarkStart w:name="z275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064"/>
    <w:bookmarkStart w:name="z275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065"/>
    <w:bookmarkStart w:name="z275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066"/>
    <w:bookmarkStart w:name="z275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067"/>
    <w:bookmarkStart w:name="z275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068"/>
    <w:bookmarkStart w:name="z275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069"/>
    <w:bookmarkStart w:name="z275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070"/>
    <w:bookmarkStart w:name="z275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071"/>
    <w:bookmarkStart w:name="z276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072"/>
    <w:bookmarkStart w:name="z276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073"/>
    <w:bookmarkStart w:name="z276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074"/>
    <w:bookmarkStart w:name="z276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075"/>
    <w:bookmarkStart w:name="z276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076"/>
    <w:bookmarkStart w:name="z276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077"/>
    <w:bookmarkStart w:name="z276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078"/>
    <w:bookmarkStart w:name="z276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079"/>
    <w:bookmarkStart w:name="z276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080"/>
    <w:bookmarkStart w:name="z276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081"/>
    <w:bookmarkStart w:name="z277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82"/>
    <w:bookmarkStart w:name="z277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083"/>
    <w:bookmarkStart w:name="z277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84"/>
    <w:bookmarkStart w:name="z277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085"/>
    <w:bookmarkStart w:name="z277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086"/>
    <w:bookmarkStart w:name="z277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087"/>
    <w:bookmarkStart w:name="z277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088"/>
    <w:bookmarkStart w:name="z2777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89"/>
    <w:bookmarkStart w:name="z277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90"/>
    <w:bookmarkStart w:name="z277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91"/>
    <w:bookmarkStart w:name="z278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92"/>
    <w:bookmarkStart w:name="z278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93"/>
    <w:bookmarkStart w:name="z278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094"/>
    <w:bookmarkStart w:name="z278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095"/>
    <w:bookmarkStart w:name="z278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096"/>
    <w:bookmarkStart w:name="z278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097"/>
    <w:bookmarkStart w:name="z2786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098"/>
    <w:bookmarkStart w:name="z278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099"/>
    <w:bookmarkStart w:name="z2788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100"/>
    <w:bookmarkStart w:name="z278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101"/>
    <w:bookmarkStart w:name="z279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102"/>
    <w:bookmarkStart w:name="z2791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103"/>
    <w:bookmarkStart w:name="z279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104"/>
    <w:bookmarkStart w:name="z279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105"/>
    <w:bookmarkStart w:name="z279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106"/>
    <w:bookmarkStart w:name="z279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07"/>
    <w:bookmarkStart w:name="z279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08"/>
    <w:bookmarkStart w:name="z279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109"/>
    <w:bookmarkStart w:name="z2798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0"/>
    <w:bookmarkStart w:name="z279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11"/>
    <w:bookmarkStart w:name="z280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12"/>
    <w:bookmarkStart w:name="z280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13"/>
    <w:bookmarkStart w:name="z2802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14"/>
    <w:bookmarkStart w:name="z280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022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Мангистауской области</w:t>
      </w:r>
    </w:p>
    <w:bookmarkEnd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05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7"/>
    <w:bookmarkStart w:name="z280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Мангистауской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118"/>
    <w:bookmarkStart w:name="z280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19"/>
    <w:bookmarkStart w:name="z280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20"/>
    <w:bookmarkStart w:name="z280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21"/>
    <w:bookmarkStart w:name="z281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22"/>
    <w:bookmarkStart w:name="z281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23"/>
    <w:bookmarkStart w:name="z281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24"/>
    <w:bookmarkStart w:name="z281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Казахстан,130000, Мангистауская область, город Актау, микрорайон 23, здание 41.</w:t>
      </w:r>
    </w:p>
    <w:bookmarkEnd w:id="1125"/>
    <w:bookmarkStart w:name="z281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Мангистауской области".</w:t>
      </w:r>
    </w:p>
    <w:bookmarkEnd w:id="1126"/>
    <w:bookmarkStart w:name="z281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27"/>
    <w:bookmarkStart w:name="z281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28"/>
    <w:bookmarkStart w:name="z281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29"/>
    <w:bookmarkStart w:name="z281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30"/>
    <w:bookmarkStart w:name="z2819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31"/>
    <w:bookmarkStart w:name="z282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32"/>
    <w:bookmarkStart w:name="z282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133"/>
    <w:bookmarkStart w:name="z282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134"/>
    <w:bookmarkStart w:name="z282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35"/>
    <w:bookmarkStart w:name="z282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136"/>
    <w:bookmarkStart w:name="z282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137"/>
    <w:bookmarkStart w:name="z282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138"/>
    <w:bookmarkStart w:name="z2827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139"/>
    <w:bookmarkStart w:name="z282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140"/>
    <w:bookmarkStart w:name="z2829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41"/>
    <w:bookmarkStart w:name="z2830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142"/>
    <w:bookmarkStart w:name="z2831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143"/>
    <w:bookmarkStart w:name="z2832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144"/>
    <w:bookmarkStart w:name="z283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145"/>
    <w:bookmarkStart w:name="z2834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146"/>
    <w:bookmarkStart w:name="z2835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147"/>
    <w:bookmarkStart w:name="z2836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148"/>
    <w:bookmarkStart w:name="z2837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149"/>
    <w:bookmarkStart w:name="z2838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150"/>
    <w:bookmarkStart w:name="z283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151"/>
    <w:bookmarkStart w:name="z2840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152"/>
    <w:bookmarkStart w:name="z2841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153"/>
    <w:bookmarkStart w:name="z2842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154"/>
    <w:bookmarkStart w:name="z2843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155"/>
    <w:bookmarkStart w:name="z2844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156"/>
    <w:bookmarkStart w:name="z2845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157"/>
    <w:bookmarkStart w:name="z2846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158"/>
    <w:bookmarkStart w:name="z284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159"/>
    <w:bookmarkStart w:name="z284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160"/>
    <w:bookmarkStart w:name="z284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161"/>
    <w:bookmarkStart w:name="z2850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162"/>
    <w:bookmarkStart w:name="z2851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163"/>
    <w:bookmarkStart w:name="z2852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164"/>
    <w:bookmarkStart w:name="z2853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165"/>
    <w:bookmarkStart w:name="z2854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166"/>
    <w:bookmarkStart w:name="z2855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167"/>
    <w:bookmarkStart w:name="z2856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68"/>
    <w:bookmarkStart w:name="z2857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169"/>
    <w:bookmarkStart w:name="z2858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170"/>
    <w:bookmarkStart w:name="z2859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171"/>
    <w:bookmarkStart w:name="z2860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172"/>
    <w:bookmarkStart w:name="z2861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173"/>
    <w:bookmarkStart w:name="z2862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174"/>
    <w:bookmarkStart w:name="z2863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175"/>
    <w:bookmarkStart w:name="z2864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176"/>
    <w:bookmarkStart w:name="z2865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177"/>
    <w:bookmarkStart w:name="z2866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178"/>
    <w:bookmarkStart w:name="z2867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179"/>
    <w:bookmarkStart w:name="z2868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180"/>
    <w:bookmarkStart w:name="z2869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181"/>
    <w:bookmarkStart w:name="z287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182"/>
    <w:bookmarkStart w:name="z287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183"/>
    <w:bookmarkStart w:name="z287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184"/>
    <w:bookmarkStart w:name="z2873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185"/>
    <w:bookmarkStart w:name="z287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186"/>
    <w:bookmarkStart w:name="z2875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187"/>
    <w:bookmarkStart w:name="z287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188"/>
    <w:bookmarkStart w:name="z2877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189"/>
    <w:bookmarkStart w:name="z287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190"/>
    <w:bookmarkStart w:name="z287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191"/>
    <w:bookmarkStart w:name="z288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192"/>
    <w:bookmarkStart w:name="z288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193"/>
    <w:bookmarkStart w:name="z288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194"/>
    <w:bookmarkStart w:name="z288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195"/>
    <w:bookmarkStart w:name="z288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196"/>
    <w:bookmarkStart w:name="z288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197"/>
    <w:bookmarkStart w:name="z2886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198"/>
    <w:bookmarkStart w:name="z288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99"/>
    <w:bookmarkStart w:name="z288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00"/>
    <w:bookmarkStart w:name="z288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01"/>
    <w:bookmarkStart w:name="z289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02"/>
    <w:bookmarkStart w:name="z289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203"/>
    <w:bookmarkStart w:name="z289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204"/>
    <w:bookmarkStart w:name="z289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205"/>
    <w:bookmarkStart w:name="z289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206"/>
    <w:bookmarkStart w:name="z289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207"/>
    <w:bookmarkStart w:name="z289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208"/>
    <w:bookmarkStart w:name="z289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209"/>
    <w:bookmarkStart w:name="z289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210"/>
    <w:bookmarkStart w:name="z289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11"/>
    <w:bookmarkStart w:name="z290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212"/>
    <w:bookmarkStart w:name="z290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213"/>
    <w:bookmarkStart w:name="z290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14"/>
    <w:bookmarkStart w:name="z290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215"/>
    <w:bookmarkStart w:name="z290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16"/>
    <w:bookmarkStart w:name="z290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17"/>
    <w:bookmarkStart w:name="z290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218"/>
    <w:bookmarkStart w:name="z2907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19"/>
    <w:bookmarkStart w:name="z290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20"/>
    <w:bookmarkStart w:name="z290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21"/>
    <w:bookmarkStart w:name="z291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22"/>
    <w:bookmarkStart w:name="z2911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23"/>
    <w:bookmarkStart w:name="z291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121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Павлодарской области</w:t>
      </w:r>
    </w:p>
    <w:bookmarkEnd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14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26"/>
    <w:bookmarkStart w:name="z291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Павлодарской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227"/>
    <w:bookmarkStart w:name="z291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28"/>
    <w:bookmarkStart w:name="z291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29"/>
    <w:bookmarkStart w:name="z291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30"/>
    <w:bookmarkStart w:name="z291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31"/>
    <w:bookmarkStart w:name="z292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32"/>
    <w:bookmarkStart w:name="z292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33"/>
    <w:bookmarkStart w:name="z292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140000, Павлодарская область, город Павлодар, улица Генерала Дюсенова, строение-9.</w:t>
      </w:r>
    </w:p>
    <w:bookmarkEnd w:id="1234"/>
    <w:bookmarkStart w:name="z292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Павлодарской области".</w:t>
      </w:r>
    </w:p>
    <w:bookmarkEnd w:id="1235"/>
    <w:bookmarkStart w:name="z292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36"/>
    <w:bookmarkStart w:name="z292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37"/>
    <w:bookmarkStart w:name="z292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38"/>
    <w:bookmarkStart w:name="z292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39"/>
    <w:bookmarkStart w:name="z2928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240"/>
    <w:bookmarkStart w:name="z292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41"/>
    <w:bookmarkStart w:name="z293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242"/>
    <w:bookmarkStart w:name="z293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243"/>
    <w:bookmarkStart w:name="z293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44"/>
    <w:bookmarkStart w:name="z293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245"/>
    <w:bookmarkStart w:name="z293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246"/>
    <w:bookmarkStart w:name="z293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247"/>
    <w:bookmarkStart w:name="z293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248"/>
    <w:bookmarkStart w:name="z293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249"/>
    <w:bookmarkStart w:name="z2938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50"/>
    <w:bookmarkStart w:name="z293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251"/>
    <w:bookmarkStart w:name="z294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252"/>
    <w:bookmarkStart w:name="z294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253"/>
    <w:bookmarkStart w:name="z294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254"/>
    <w:bookmarkStart w:name="z294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255"/>
    <w:bookmarkStart w:name="z294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256"/>
    <w:bookmarkStart w:name="z294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257"/>
    <w:bookmarkStart w:name="z294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258"/>
    <w:bookmarkStart w:name="z294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259"/>
    <w:bookmarkStart w:name="z294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260"/>
    <w:bookmarkStart w:name="z294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261"/>
    <w:bookmarkStart w:name="z295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262"/>
    <w:bookmarkStart w:name="z295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263"/>
    <w:bookmarkStart w:name="z295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264"/>
    <w:bookmarkStart w:name="z295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265"/>
    <w:bookmarkStart w:name="z295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266"/>
    <w:bookmarkStart w:name="z295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267"/>
    <w:bookmarkStart w:name="z295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268"/>
    <w:bookmarkStart w:name="z295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269"/>
    <w:bookmarkStart w:name="z295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270"/>
    <w:bookmarkStart w:name="z295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271"/>
    <w:bookmarkStart w:name="z296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272"/>
    <w:bookmarkStart w:name="z296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273"/>
    <w:bookmarkStart w:name="z296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274"/>
    <w:bookmarkStart w:name="z296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275"/>
    <w:bookmarkStart w:name="z296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276"/>
    <w:bookmarkStart w:name="z296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77"/>
    <w:bookmarkStart w:name="z296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278"/>
    <w:bookmarkStart w:name="z296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279"/>
    <w:bookmarkStart w:name="z296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280"/>
    <w:bookmarkStart w:name="z296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281"/>
    <w:bookmarkStart w:name="z297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282"/>
    <w:bookmarkStart w:name="z297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283"/>
    <w:bookmarkStart w:name="z297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284"/>
    <w:bookmarkStart w:name="z297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285"/>
    <w:bookmarkStart w:name="z297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286"/>
    <w:bookmarkStart w:name="z297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287"/>
    <w:bookmarkStart w:name="z297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288"/>
    <w:bookmarkStart w:name="z2977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289"/>
    <w:bookmarkStart w:name="z297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290"/>
    <w:bookmarkStart w:name="z297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291"/>
    <w:bookmarkStart w:name="z298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292"/>
    <w:bookmarkStart w:name="z298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293"/>
    <w:bookmarkStart w:name="z298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294"/>
    <w:bookmarkStart w:name="z298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295"/>
    <w:bookmarkStart w:name="z298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296"/>
    <w:bookmarkStart w:name="z298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297"/>
    <w:bookmarkStart w:name="z298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298"/>
    <w:bookmarkStart w:name="z298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299"/>
    <w:bookmarkStart w:name="z298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300"/>
    <w:bookmarkStart w:name="z298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301"/>
    <w:bookmarkStart w:name="z299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302"/>
    <w:bookmarkStart w:name="z299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303"/>
    <w:bookmarkStart w:name="z299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304"/>
    <w:bookmarkStart w:name="z299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305"/>
    <w:bookmarkStart w:name="z299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306"/>
    <w:bookmarkStart w:name="z2995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307"/>
    <w:bookmarkStart w:name="z299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08"/>
    <w:bookmarkStart w:name="z299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09"/>
    <w:bookmarkStart w:name="z299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10"/>
    <w:bookmarkStart w:name="z299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11"/>
    <w:bookmarkStart w:name="z300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312"/>
    <w:bookmarkStart w:name="z300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313"/>
    <w:bookmarkStart w:name="z300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314"/>
    <w:bookmarkStart w:name="z300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315"/>
    <w:bookmarkStart w:name="z300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316"/>
    <w:bookmarkStart w:name="z300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317"/>
    <w:bookmarkStart w:name="z300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318"/>
    <w:bookmarkStart w:name="z300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319"/>
    <w:bookmarkStart w:name="z300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320"/>
    <w:bookmarkStart w:name="z300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321"/>
    <w:bookmarkStart w:name="z301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322"/>
    <w:bookmarkStart w:name="z301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323"/>
    <w:bookmarkStart w:name="z301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324"/>
    <w:bookmarkStart w:name="z301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325"/>
    <w:bookmarkStart w:name="z301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26"/>
    <w:bookmarkStart w:name="z301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327"/>
    <w:bookmarkStart w:name="z3016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28"/>
    <w:bookmarkStart w:name="z301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29"/>
    <w:bookmarkStart w:name="z301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30"/>
    <w:bookmarkStart w:name="z301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31"/>
    <w:bookmarkStart w:name="z3020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32"/>
    <w:bookmarkStart w:name="z302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219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Северо-Казахстанской области</w:t>
      </w:r>
    </w:p>
    <w:bookmarkEnd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23" w:id="1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5"/>
    <w:bookmarkStart w:name="z302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Северо-Казахстанской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336"/>
    <w:bookmarkStart w:name="z302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37"/>
    <w:bookmarkStart w:name="z302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38"/>
    <w:bookmarkStart w:name="z302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9"/>
    <w:bookmarkStart w:name="z302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40"/>
    <w:bookmarkStart w:name="z302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41"/>
    <w:bookmarkStart w:name="z303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42"/>
    <w:bookmarkStart w:name="z303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150008, Северо-Казахстанская область, город Петропавловск, улица Нұрсұлтан Назарбаев, 83.</w:t>
      </w:r>
    </w:p>
    <w:bookmarkEnd w:id="1343"/>
    <w:bookmarkStart w:name="z303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Северо-Казахстанской области".</w:t>
      </w:r>
    </w:p>
    <w:bookmarkEnd w:id="1344"/>
    <w:bookmarkStart w:name="z303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5"/>
    <w:bookmarkStart w:name="z303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46"/>
    <w:bookmarkStart w:name="z303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47"/>
    <w:bookmarkStart w:name="z303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48"/>
    <w:bookmarkStart w:name="z3037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49"/>
    <w:bookmarkStart w:name="z303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50"/>
    <w:bookmarkStart w:name="z303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351"/>
    <w:bookmarkStart w:name="z304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352"/>
    <w:bookmarkStart w:name="z304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53"/>
    <w:bookmarkStart w:name="z304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354"/>
    <w:bookmarkStart w:name="z304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355"/>
    <w:bookmarkStart w:name="z304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356"/>
    <w:bookmarkStart w:name="z304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357"/>
    <w:bookmarkStart w:name="z304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358"/>
    <w:bookmarkStart w:name="z304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59"/>
    <w:bookmarkStart w:name="z304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360"/>
    <w:bookmarkStart w:name="z304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361"/>
    <w:bookmarkStart w:name="z305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362"/>
    <w:bookmarkStart w:name="z305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363"/>
    <w:bookmarkStart w:name="z305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364"/>
    <w:bookmarkStart w:name="z305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365"/>
    <w:bookmarkStart w:name="z305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366"/>
    <w:bookmarkStart w:name="z305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367"/>
    <w:bookmarkStart w:name="z305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368"/>
    <w:bookmarkStart w:name="z305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369"/>
    <w:bookmarkStart w:name="z305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370"/>
    <w:bookmarkStart w:name="z305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371"/>
    <w:bookmarkStart w:name="z306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372"/>
    <w:bookmarkStart w:name="z306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373"/>
    <w:bookmarkStart w:name="z306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374"/>
    <w:bookmarkStart w:name="z306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375"/>
    <w:bookmarkStart w:name="z306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376"/>
    <w:bookmarkStart w:name="z306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377"/>
    <w:bookmarkStart w:name="z306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378"/>
    <w:bookmarkStart w:name="z306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379"/>
    <w:bookmarkStart w:name="z306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380"/>
    <w:bookmarkStart w:name="z306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381"/>
    <w:bookmarkStart w:name="z307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382"/>
    <w:bookmarkStart w:name="z307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383"/>
    <w:bookmarkStart w:name="z307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384"/>
    <w:bookmarkStart w:name="z307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385"/>
    <w:bookmarkStart w:name="z307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86"/>
    <w:bookmarkStart w:name="z307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387"/>
    <w:bookmarkStart w:name="z307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388"/>
    <w:bookmarkStart w:name="z307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389"/>
    <w:bookmarkStart w:name="z307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390"/>
    <w:bookmarkStart w:name="z307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391"/>
    <w:bookmarkStart w:name="z308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392"/>
    <w:bookmarkStart w:name="z308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393"/>
    <w:bookmarkStart w:name="z308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394"/>
    <w:bookmarkStart w:name="z308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395"/>
    <w:bookmarkStart w:name="z308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396"/>
    <w:bookmarkStart w:name="z308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397"/>
    <w:bookmarkStart w:name="z308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398"/>
    <w:bookmarkStart w:name="z308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399"/>
    <w:bookmarkStart w:name="z308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400"/>
    <w:bookmarkStart w:name="z308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401"/>
    <w:bookmarkStart w:name="z309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402"/>
    <w:bookmarkStart w:name="z309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403"/>
    <w:bookmarkStart w:name="z309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404"/>
    <w:bookmarkStart w:name="z309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405"/>
    <w:bookmarkStart w:name="z309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406"/>
    <w:bookmarkStart w:name="z309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407"/>
    <w:bookmarkStart w:name="z309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408"/>
    <w:bookmarkStart w:name="z309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409"/>
    <w:bookmarkStart w:name="z309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410"/>
    <w:bookmarkStart w:name="z309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411"/>
    <w:bookmarkStart w:name="z310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412"/>
    <w:bookmarkStart w:name="z310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413"/>
    <w:bookmarkStart w:name="z310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414"/>
    <w:bookmarkStart w:name="z310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415"/>
    <w:bookmarkStart w:name="z3104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416"/>
    <w:bookmarkStart w:name="z310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17"/>
    <w:bookmarkStart w:name="z310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18"/>
    <w:bookmarkStart w:name="z310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19"/>
    <w:bookmarkStart w:name="z310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20"/>
    <w:bookmarkStart w:name="z310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421"/>
    <w:bookmarkStart w:name="z311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422"/>
    <w:bookmarkStart w:name="z311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423"/>
    <w:bookmarkStart w:name="z311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424"/>
    <w:bookmarkStart w:name="z311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425"/>
    <w:bookmarkStart w:name="z311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426"/>
    <w:bookmarkStart w:name="z311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427"/>
    <w:bookmarkStart w:name="z311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428"/>
    <w:bookmarkStart w:name="z311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429"/>
    <w:bookmarkStart w:name="z311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430"/>
    <w:bookmarkStart w:name="z311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431"/>
    <w:bookmarkStart w:name="z312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432"/>
    <w:bookmarkStart w:name="z312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433"/>
    <w:bookmarkStart w:name="z312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434"/>
    <w:bookmarkStart w:name="z312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35"/>
    <w:bookmarkStart w:name="z312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436"/>
    <w:bookmarkStart w:name="z3125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37"/>
    <w:bookmarkStart w:name="z312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38"/>
    <w:bookmarkStart w:name="z312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39"/>
    <w:bookmarkStart w:name="z312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40"/>
    <w:bookmarkStart w:name="z3129" w:id="1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41"/>
    <w:bookmarkStart w:name="z313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318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Туркестанской области</w:t>
      </w:r>
    </w:p>
    <w:bookmarkEnd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32" w:id="1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4"/>
    <w:bookmarkStart w:name="z313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Туркестанской области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445"/>
    <w:bookmarkStart w:name="z313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46"/>
    <w:bookmarkStart w:name="z313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47"/>
    <w:bookmarkStart w:name="z313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48"/>
    <w:bookmarkStart w:name="z313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49"/>
    <w:bookmarkStart w:name="z313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50"/>
    <w:bookmarkStart w:name="z313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51"/>
    <w:bookmarkStart w:name="z314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160012, город Шымкент, Аль-Фарабийский район, улица Желтоксан, 30А.</w:t>
      </w:r>
    </w:p>
    <w:bookmarkEnd w:id="1452"/>
    <w:bookmarkStart w:name="z314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Туркестанской области".</w:t>
      </w:r>
    </w:p>
    <w:bookmarkEnd w:id="1453"/>
    <w:bookmarkStart w:name="z314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54"/>
    <w:bookmarkStart w:name="z314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55"/>
    <w:bookmarkStart w:name="z314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56"/>
    <w:bookmarkStart w:name="z314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57"/>
    <w:bookmarkStart w:name="z3146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58"/>
    <w:bookmarkStart w:name="z314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59"/>
    <w:bookmarkStart w:name="z314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460"/>
    <w:bookmarkStart w:name="z314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461"/>
    <w:bookmarkStart w:name="z315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62"/>
    <w:bookmarkStart w:name="z315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463"/>
    <w:bookmarkStart w:name="z315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464"/>
    <w:bookmarkStart w:name="z315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465"/>
    <w:bookmarkStart w:name="z315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466"/>
    <w:bookmarkStart w:name="z315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467"/>
    <w:bookmarkStart w:name="z315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68"/>
    <w:bookmarkStart w:name="z315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469"/>
    <w:bookmarkStart w:name="z315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470"/>
    <w:bookmarkStart w:name="z315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471"/>
    <w:bookmarkStart w:name="z316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472"/>
    <w:bookmarkStart w:name="z316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473"/>
    <w:bookmarkStart w:name="z316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474"/>
    <w:bookmarkStart w:name="z316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475"/>
    <w:bookmarkStart w:name="z316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476"/>
    <w:bookmarkStart w:name="z316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477"/>
    <w:bookmarkStart w:name="z316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478"/>
    <w:bookmarkStart w:name="z316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479"/>
    <w:bookmarkStart w:name="z316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480"/>
    <w:bookmarkStart w:name="z316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481"/>
    <w:bookmarkStart w:name="z317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482"/>
    <w:bookmarkStart w:name="z317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483"/>
    <w:bookmarkStart w:name="z317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484"/>
    <w:bookmarkStart w:name="z317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485"/>
    <w:bookmarkStart w:name="z317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486"/>
    <w:bookmarkStart w:name="z317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487"/>
    <w:bookmarkStart w:name="z317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488"/>
    <w:bookmarkStart w:name="z317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489"/>
    <w:bookmarkStart w:name="z317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490"/>
    <w:bookmarkStart w:name="z317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491"/>
    <w:bookmarkStart w:name="z318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492"/>
    <w:bookmarkStart w:name="z318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493"/>
    <w:bookmarkStart w:name="z318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494"/>
    <w:bookmarkStart w:name="z318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95"/>
    <w:bookmarkStart w:name="z318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496"/>
    <w:bookmarkStart w:name="z318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497"/>
    <w:bookmarkStart w:name="z318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498"/>
    <w:bookmarkStart w:name="z318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499"/>
    <w:bookmarkStart w:name="z318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500"/>
    <w:bookmarkStart w:name="z318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501"/>
    <w:bookmarkStart w:name="z319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502"/>
    <w:bookmarkStart w:name="z319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503"/>
    <w:bookmarkStart w:name="z319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504"/>
    <w:bookmarkStart w:name="z319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505"/>
    <w:bookmarkStart w:name="z319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506"/>
    <w:bookmarkStart w:name="z319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507"/>
    <w:bookmarkStart w:name="z319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508"/>
    <w:bookmarkStart w:name="z319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509"/>
    <w:bookmarkStart w:name="z319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510"/>
    <w:bookmarkStart w:name="z319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511"/>
    <w:bookmarkStart w:name="z320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512"/>
    <w:bookmarkStart w:name="z320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513"/>
    <w:bookmarkStart w:name="z320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514"/>
    <w:bookmarkStart w:name="z320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515"/>
    <w:bookmarkStart w:name="z320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516"/>
    <w:bookmarkStart w:name="z320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517"/>
    <w:bookmarkStart w:name="z320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518"/>
    <w:bookmarkStart w:name="z320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519"/>
    <w:bookmarkStart w:name="z320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520"/>
    <w:bookmarkStart w:name="z320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521"/>
    <w:bookmarkStart w:name="z321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522"/>
    <w:bookmarkStart w:name="z321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523"/>
    <w:bookmarkStart w:name="z321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524"/>
    <w:bookmarkStart w:name="z3213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525"/>
    <w:bookmarkStart w:name="z321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26"/>
    <w:bookmarkStart w:name="z321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27"/>
    <w:bookmarkStart w:name="z321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28"/>
    <w:bookmarkStart w:name="z321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29"/>
    <w:bookmarkStart w:name="z321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530"/>
    <w:bookmarkStart w:name="z321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531"/>
    <w:bookmarkStart w:name="z322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532"/>
    <w:bookmarkStart w:name="z322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533"/>
    <w:bookmarkStart w:name="z322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534"/>
    <w:bookmarkStart w:name="z322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535"/>
    <w:bookmarkStart w:name="z322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536"/>
    <w:bookmarkStart w:name="z322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537"/>
    <w:bookmarkStart w:name="z322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538"/>
    <w:bookmarkStart w:name="z322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539"/>
    <w:bookmarkStart w:name="z322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540"/>
    <w:bookmarkStart w:name="z322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541"/>
    <w:bookmarkStart w:name="z323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542"/>
    <w:bookmarkStart w:name="z323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543"/>
    <w:bookmarkStart w:name="z323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44"/>
    <w:bookmarkStart w:name="z323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545"/>
    <w:bookmarkStart w:name="z3234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46"/>
    <w:bookmarkStart w:name="z323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47"/>
    <w:bookmarkStart w:name="z323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48"/>
    <w:bookmarkStart w:name="z323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49"/>
    <w:bookmarkStart w:name="z3238" w:id="1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50"/>
    <w:bookmarkStart w:name="z323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417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Нур-Султан</w:t>
      </w:r>
    </w:p>
    <w:bookmarkEnd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41" w:id="1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53"/>
    <w:bookmarkStart w:name="z324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Нур-Султан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554"/>
    <w:bookmarkStart w:name="z324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55"/>
    <w:bookmarkStart w:name="z324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556"/>
    <w:bookmarkStart w:name="z3245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57"/>
    <w:bookmarkStart w:name="z324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58"/>
    <w:bookmarkStart w:name="z324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59"/>
    <w:bookmarkStart w:name="z324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60"/>
    <w:bookmarkStart w:name="z324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010000, город Нур-Султан, район Сарыарка, улица Желтоксан, 22.</w:t>
      </w:r>
    </w:p>
    <w:bookmarkEnd w:id="1561"/>
    <w:bookmarkStart w:name="z325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Нур-Султан".</w:t>
      </w:r>
    </w:p>
    <w:bookmarkEnd w:id="1562"/>
    <w:bookmarkStart w:name="z325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63"/>
    <w:bookmarkStart w:name="z325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64"/>
    <w:bookmarkStart w:name="z325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65"/>
    <w:bookmarkStart w:name="z325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66"/>
    <w:bookmarkStart w:name="z3255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67"/>
    <w:bookmarkStart w:name="z325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68"/>
    <w:bookmarkStart w:name="z325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569"/>
    <w:bookmarkStart w:name="z325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570"/>
    <w:bookmarkStart w:name="z325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71"/>
    <w:bookmarkStart w:name="z326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572"/>
    <w:bookmarkStart w:name="z326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573"/>
    <w:bookmarkStart w:name="z326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574"/>
    <w:bookmarkStart w:name="z326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575"/>
    <w:bookmarkStart w:name="z326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576"/>
    <w:bookmarkStart w:name="z326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77"/>
    <w:bookmarkStart w:name="z326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578"/>
    <w:bookmarkStart w:name="z326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579"/>
    <w:bookmarkStart w:name="z326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580"/>
    <w:bookmarkStart w:name="z326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581"/>
    <w:bookmarkStart w:name="z327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582"/>
    <w:bookmarkStart w:name="z327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583"/>
    <w:bookmarkStart w:name="z327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584"/>
    <w:bookmarkStart w:name="z327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585"/>
    <w:bookmarkStart w:name="z327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586"/>
    <w:bookmarkStart w:name="z327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587"/>
    <w:bookmarkStart w:name="z327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588"/>
    <w:bookmarkStart w:name="z327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589"/>
    <w:bookmarkStart w:name="z327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590"/>
    <w:bookmarkStart w:name="z327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591"/>
    <w:bookmarkStart w:name="z328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592"/>
    <w:bookmarkStart w:name="z328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593"/>
    <w:bookmarkStart w:name="z328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594"/>
    <w:bookmarkStart w:name="z328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595"/>
    <w:bookmarkStart w:name="z328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596"/>
    <w:bookmarkStart w:name="z328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597"/>
    <w:bookmarkStart w:name="z328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598"/>
    <w:bookmarkStart w:name="z328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599"/>
    <w:bookmarkStart w:name="z328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600"/>
    <w:bookmarkStart w:name="z328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601"/>
    <w:bookmarkStart w:name="z329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602"/>
    <w:bookmarkStart w:name="z329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603"/>
    <w:bookmarkStart w:name="z3292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04"/>
    <w:bookmarkStart w:name="z329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605"/>
    <w:bookmarkStart w:name="z329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606"/>
    <w:bookmarkStart w:name="z329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607"/>
    <w:bookmarkStart w:name="z329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608"/>
    <w:bookmarkStart w:name="z329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609"/>
    <w:bookmarkStart w:name="z329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610"/>
    <w:bookmarkStart w:name="z329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611"/>
    <w:bookmarkStart w:name="z330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612"/>
    <w:bookmarkStart w:name="z3301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613"/>
    <w:bookmarkStart w:name="z3302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614"/>
    <w:bookmarkStart w:name="z3303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615"/>
    <w:bookmarkStart w:name="z3304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616"/>
    <w:bookmarkStart w:name="z3305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617"/>
    <w:bookmarkStart w:name="z3306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618"/>
    <w:bookmarkStart w:name="z3307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619"/>
    <w:bookmarkStart w:name="z3308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620"/>
    <w:bookmarkStart w:name="z3309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621"/>
    <w:bookmarkStart w:name="z3310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622"/>
    <w:bookmarkStart w:name="z3311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623"/>
    <w:bookmarkStart w:name="z331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624"/>
    <w:bookmarkStart w:name="z331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625"/>
    <w:bookmarkStart w:name="z331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626"/>
    <w:bookmarkStart w:name="z331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627"/>
    <w:bookmarkStart w:name="z331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628"/>
    <w:bookmarkStart w:name="z331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629"/>
    <w:bookmarkStart w:name="z331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630"/>
    <w:bookmarkStart w:name="z331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631"/>
    <w:bookmarkStart w:name="z332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632"/>
    <w:bookmarkStart w:name="z332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633"/>
    <w:bookmarkStart w:name="z3322" w:id="1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634"/>
    <w:bookmarkStart w:name="z332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35"/>
    <w:bookmarkStart w:name="z332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36"/>
    <w:bookmarkStart w:name="z332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37"/>
    <w:bookmarkStart w:name="z3326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38"/>
    <w:bookmarkStart w:name="z3327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639"/>
    <w:bookmarkStart w:name="z3328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640"/>
    <w:bookmarkStart w:name="z3329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641"/>
    <w:bookmarkStart w:name="z3330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642"/>
    <w:bookmarkStart w:name="z333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643"/>
    <w:bookmarkStart w:name="z333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644"/>
    <w:bookmarkStart w:name="z333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645"/>
    <w:bookmarkStart w:name="z333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646"/>
    <w:bookmarkStart w:name="z333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647"/>
    <w:bookmarkStart w:name="z333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648"/>
    <w:bookmarkStart w:name="z333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649"/>
    <w:bookmarkStart w:name="z333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650"/>
    <w:bookmarkStart w:name="z333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651"/>
    <w:bookmarkStart w:name="z334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652"/>
    <w:bookmarkStart w:name="z334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653"/>
    <w:bookmarkStart w:name="z334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654"/>
    <w:bookmarkStart w:name="z3343" w:id="1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55"/>
    <w:bookmarkStart w:name="z334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56"/>
    <w:bookmarkStart w:name="z334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57"/>
    <w:bookmarkStart w:name="z334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58"/>
    <w:bookmarkStart w:name="z3347" w:id="1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59"/>
    <w:bookmarkStart w:name="z334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516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Алматы</w:t>
      </w:r>
    </w:p>
    <w:bookmarkEnd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50" w:id="1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62"/>
    <w:bookmarkStart w:name="z3351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Алматы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663"/>
    <w:bookmarkStart w:name="z335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64"/>
    <w:bookmarkStart w:name="z335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665"/>
    <w:bookmarkStart w:name="z335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66"/>
    <w:bookmarkStart w:name="z335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67"/>
    <w:bookmarkStart w:name="z3356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68"/>
    <w:bookmarkStart w:name="z3357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69"/>
    <w:bookmarkStart w:name="z335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050008, Алмалинский район, город Алматы, проспект Абая, 125.</w:t>
      </w:r>
    </w:p>
    <w:bookmarkEnd w:id="1670"/>
    <w:bookmarkStart w:name="z3359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Алматы".</w:t>
      </w:r>
    </w:p>
    <w:bookmarkEnd w:id="1671"/>
    <w:bookmarkStart w:name="z336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72"/>
    <w:bookmarkStart w:name="z336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73"/>
    <w:bookmarkStart w:name="z3362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74"/>
    <w:bookmarkStart w:name="z336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75"/>
    <w:bookmarkStart w:name="z3364" w:id="1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76"/>
    <w:bookmarkStart w:name="z3365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77"/>
    <w:bookmarkStart w:name="z3366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678"/>
    <w:bookmarkStart w:name="z3367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679"/>
    <w:bookmarkStart w:name="z3368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80"/>
    <w:bookmarkStart w:name="z3369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681"/>
    <w:bookmarkStart w:name="z3370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682"/>
    <w:bookmarkStart w:name="z3371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683"/>
    <w:bookmarkStart w:name="z3372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684"/>
    <w:bookmarkStart w:name="z3373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685"/>
    <w:bookmarkStart w:name="z3374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86"/>
    <w:bookmarkStart w:name="z3375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687"/>
    <w:bookmarkStart w:name="z3376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688"/>
    <w:bookmarkStart w:name="z3377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689"/>
    <w:bookmarkStart w:name="z3378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690"/>
    <w:bookmarkStart w:name="z3379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691"/>
    <w:bookmarkStart w:name="z3380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692"/>
    <w:bookmarkStart w:name="z3381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693"/>
    <w:bookmarkStart w:name="z3382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694"/>
    <w:bookmarkStart w:name="z3383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695"/>
    <w:bookmarkStart w:name="z3384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696"/>
    <w:bookmarkStart w:name="z3385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697"/>
    <w:bookmarkStart w:name="z3386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698"/>
    <w:bookmarkStart w:name="z3387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699"/>
    <w:bookmarkStart w:name="z3388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700"/>
    <w:bookmarkStart w:name="z3389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701"/>
    <w:bookmarkStart w:name="z339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702"/>
    <w:bookmarkStart w:name="z3391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703"/>
    <w:bookmarkStart w:name="z3392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704"/>
    <w:bookmarkStart w:name="z3393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705"/>
    <w:bookmarkStart w:name="z339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706"/>
    <w:bookmarkStart w:name="z339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707"/>
    <w:bookmarkStart w:name="z339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708"/>
    <w:bookmarkStart w:name="z3397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709"/>
    <w:bookmarkStart w:name="z339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710"/>
    <w:bookmarkStart w:name="z339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711"/>
    <w:bookmarkStart w:name="z340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712"/>
    <w:bookmarkStart w:name="z340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13"/>
    <w:bookmarkStart w:name="z340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714"/>
    <w:bookmarkStart w:name="z340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715"/>
    <w:bookmarkStart w:name="z340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716"/>
    <w:bookmarkStart w:name="z340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717"/>
    <w:bookmarkStart w:name="z340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718"/>
    <w:bookmarkStart w:name="z340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719"/>
    <w:bookmarkStart w:name="z340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720"/>
    <w:bookmarkStart w:name="z340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721"/>
    <w:bookmarkStart w:name="z341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722"/>
    <w:bookmarkStart w:name="z341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723"/>
    <w:bookmarkStart w:name="z341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724"/>
    <w:bookmarkStart w:name="z341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725"/>
    <w:bookmarkStart w:name="z341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726"/>
    <w:bookmarkStart w:name="z341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727"/>
    <w:bookmarkStart w:name="z341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728"/>
    <w:bookmarkStart w:name="z341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729"/>
    <w:bookmarkStart w:name="z341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730"/>
    <w:bookmarkStart w:name="z341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731"/>
    <w:bookmarkStart w:name="z342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732"/>
    <w:bookmarkStart w:name="z342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733"/>
    <w:bookmarkStart w:name="z342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734"/>
    <w:bookmarkStart w:name="z342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735"/>
    <w:bookmarkStart w:name="z342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736"/>
    <w:bookmarkStart w:name="z342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737"/>
    <w:bookmarkStart w:name="z3426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738"/>
    <w:bookmarkStart w:name="z342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739"/>
    <w:bookmarkStart w:name="z342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740"/>
    <w:bookmarkStart w:name="z342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741"/>
    <w:bookmarkStart w:name="z343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742"/>
    <w:bookmarkStart w:name="z3431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743"/>
    <w:bookmarkStart w:name="z343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44"/>
    <w:bookmarkStart w:name="z343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45"/>
    <w:bookmarkStart w:name="z343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46"/>
    <w:bookmarkStart w:name="z343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47"/>
    <w:bookmarkStart w:name="z343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748"/>
    <w:bookmarkStart w:name="z343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749"/>
    <w:bookmarkStart w:name="z343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750"/>
    <w:bookmarkStart w:name="z3439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751"/>
    <w:bookmarkStart w:name="z3440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752"/>
    <w:bookmarkStart w:name="z3441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753"/>
    <w:bookmarkStart w:name="z3442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754"/>
    <w:bookmarkStart w:name="z3443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755"/>
    <w:bookmarkStart w:name="z3444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756"/>
    <w:bookmarkStart w:name="z3445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757"/>
    <w:bookmarkStart w:name="z3446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758"/>
    <w:bookmarkStart w:name="z3447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759"/>
    <w:bookmarkStart w:name="z3448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760"/>
    <w:bookmarkStart w:name="z3449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761"/>
    <w:bookmarkStart w:name="z3450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62"/>
    <w:bookmarkStart w:name="z3451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763"/>
    <w:bookmarkStart w:name="z3452" w:id="1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64"/>
    <w:bookmarkStart w:name="z3453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65"/>
    <w:bookmarkStart w:name="z3454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66"/>
    <w:bookmarkStart w:name="z3455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67"/>
    <w:bookmarkStart w:name="z3456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68"/>
    <w:bookmarkStart w:name="z3457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</w:t>
            </w:r>
          </w:p>
        </w:tc>
      </w:tr>
    </w:tbl>
    <w:bookmarkStart w:name="z1615" w:id="1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Бюро национальной статистики Агентства по стратегическому планированию и реформам Республики Казахстан по городу Шымкент</w:t>
      </w:r>
    </w:p>
    <w:bookmarkEnd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Руководителя Бюро национальной статистики Агентства по стратегическому планированию и реформам РК от 29.04.2022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459" w:id="1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1"/>
    <w:bookmarkStart w:name="z3460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Бюро национальной статистики Агентства по стратегическому планированию и реформам Республики Казахстан по городу Шымкент (далее – Департамент) является территориальным подразделением Бюро национальной статистики Агентства по стратегическому планированию и реформам Республики Казахстан (далее – Бюро национальной статистики), осуществляющим в пределах компетенции Департамента реализационные функции по вопросам государственной статистической деятельности и иные функции в соответствии с законодательством Республики Казахстан.</w:t>
      </w:r>
    </w:p>
    <w:bookmarkEnd w:id="1772"/>
    <w:bookmarkStart w:name="z3461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73"/>
    <w:bookmarkStart w:name="z3462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774"/>
    <w:bookmarkStart w:name="z3463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75"/>
    <w:bookmarkStart w:name="z3464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76"/>
    <w:bookmarkStart w:name="z3465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77"/>
    <w:bookmarkStart w:name="z3466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78"/>
    <w:bookmarkStart w:name="z3467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160012, город Шымкент, Аль-Фарабийский район, улица Желтоксан, 30А.</w:t>
      </w:r>
    </w:p>
    <w:bookmarkEnd w:id="1779"/>
    <w:bookmarkStart w:name="z3468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Шымкент".</w:t>
      </w:r>
    </w:p>
    <w:bookmarkEnd w:id="1780"/>
    <w:bookmarkStart w:name="z3469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81"/>
    <w:bookmarkStart w:name="z3470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82"/>
    <w:bookmarkStart w:name="z3471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83"/>
    <w:bookmarkStart w:name="z3472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84"/>
    <w:bookmarkStart w:name="z3473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85"/>
    <w:bookmarkStart w:name="z3474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86"/>
    <w:bookmarkStart w:name="z3475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статистической деятельности с соблюдением принципов государственной статистики;</w:t>
      </w:r>
    </w:p>
    <w:bookmarkEnd w:id="1787"/>
    <w:bookmarkStart w:name="z3476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788"/>
    <w:bookmarkStart w:name="z3477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89"/>
    <w:bookmarkStart w:name="z3478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</w:p>
    <w:bookmarkEnd w:id="1790"/>
    <w:bookmarkStart w:name="z3479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в пределах компетенций правовые акты по вопросам, касающимся деятельности Департамента;</w:t>
      </w:r>
    </w:p>
    <w:bookmarkEnd w:id="1791"/>
    <w:bookmarkStart w:name="z3480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792"/>
    <w:bookmarkStart w:name="z3481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суд;</w:t>
      </w:r>
    </w:p>
    <w:bookmarkEnd w:id="1793"/>
    <w:bookmarkStart w:name="z3482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компетенции контактные данные респондентов от операторов связи для актуализации статистических регистров и исключительно в статистических целях (для поиска респондентов);</w:t>
      </w:r>
    </w:p>
    <w:bookmarkEnd w:id="1794"/>
    <w:bookmarkStart w:name="z3483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95"/>
    <w:bookmarkStart w:name="z3484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1796"/>
    <w:bookmarkStart w:name="z3485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797"/>
    <w:bookmarkStart w:name="z3486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1798"/>
    <w:bookmarkStart w:name="z3487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Департамента;</w:t>
      </w:r>
    </w:p>
    <w:bookmarkEnd w:id="1799"/>
    <w:bookmarkStart w:name="z3488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800"/>
    <w:bookmarkStart w:name="z3489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1801"/>
    <w:bookmarkStart w:name="z3490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802"/>
    <w:bookmarkStart w:name="z3491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803"/>
    <w:bookmarkStart w:name="z3492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804"/>
    <w:bookmarkStart w:name="z3493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1805"/>
    <w:bookmarkStart w:name="z3494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806"/>
    <w:bookmarkStart w:name="z3495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1807"/>
    <w:bookmarkStart w:name="z3496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с участием респондентов обсуждение проектов статистических форм по общегосударственным статистическим наблюдениям и инструкций по их заполнению;</w:t>
      </w:r>
    </w:p>
    <w:bookmarkEnd w:id="1808"/>
    <w:bookmarkStart w:name="z3497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809"/>
    <w:bookmarkStart w:name="z3498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совместно с соответствующими государственными органами, комиссиями, переписным персоналом массово-разъяснительные работы среди населения о целях и порядке проведения национальных переписей;</w:t>
      </w:r>
    </w:p>
    <w:bookmarkEnd w:id="1810"/>
    <w:bookmarkStart w:name="z3499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811"/>
    <w:bookmarkStart w:name="z3500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проводить испытание переписных листов;</w:t>
      </w:r>
    </w:p>
    <w:bookmarkEnd w:id="1812"/>
    <w:bookmarkStart w:name="z3501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1813"/>
    <w:bookmarkStart w:name="z3502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оказание консультативной помощи юридическим и физическим лицам по вопросам, входящим в компетенцию Департамента;</w:t>
      </w:r>
    </w:p>
    <w:bookmarkEnd w:id="1814"/>
    <w:bookmarkStart w:name="z3503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пропагандировать знания по вопросам государственной статистики;</w:t>
      </w:r>
    </w:p>
    <w:bookmarkEnd w:id="1815"/>
    <w:bookmarkStart w:name="z3504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вести бухгалтерский учет и формировать финансовую отчетность;</w:t>
      </w:r>
    </w:p>
    <w:bookmarkEnd w:id="1816"/>
    <w:bookmarkStart w:name="z350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1817"/>
    <w:bookmarkStart w:name="z3506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 согласованию с Бюро национальной статистики подавать апелляционные жалобы на судебные решения в соответствии с законодательством Республики Казахстан;</w:t>
      </w:r>
    </w:p>
    <w:bookmarkEnd w:id="1818"/>
    <w:bookmarkStart w:name="z350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Бюро национальной статистики подавать ходатайства об оспаривании на вступивших в законную силу судебных актов в соответствии с законодательством Республики Казахстан;</w:t>
      </w:r>
    </w:p>
    <w:bookmarkEnd w:id="1819"/>
    <w:bookmarkStart w:name="z3508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направлять в Бюро национальной статистики информацию о нормативных правовых актах, противоречащих законодательству Республики Казахстан;</w:t>
      </w:r>
    </w:p>
    <w:bookmarkEnd w:id="1820"/>
    <w:bookmarkStart w:name="z350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1821"/>
    <w:bookmarkStart w:name="z351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22"/>
    <w:bookmarkStart w:name="z351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реализации государственной политики в области государственной статистики;</w:t>
      </w:r>
    </w:p>
    <w:bookmarkEnd w:id="1823"/>
    <w:bookmarkStart w:name="z351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Бюро национальной статистики предложений по формированию статистической методологии;</w:t>
      </w:r>
    </w:p>
    <w:bookmarkEnd w:id="1824"/>
    <w:bookmarkStart w:name="z351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Бюро национальной статистики предложений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825"/>
    <w:bookmarkStart w:name="z351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общегосударственных статистических наблюдений в соответствии с планом статистических работ;</w:t>
      </w:r>
    </w:p>
    <w:bookmarkEnd w:id="1826"/>
    <w:bookmarkStart w:name="z351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следующих статистических регистров:</w:t>
      </w:r>
    </w:p>
    <w:bookmarkEnd w:id="1827"/>
    <w:bookmarkStart w:name="z351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1828"/>
    <w:bookmarkStart w:name="z351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1829"/>
    <w:bookmarkStart w:name="z351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1830"/>
    <w:bookmarkStart w:name="z351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накопления, ведения и актуализации информационных статистических баз данных о социально-экономическом положении области и ее городов, районов;</w:t>
      </w:r>
    </w:p>
    <w:bookmarkEnd w:id="1831"/>
    <w:bookmarkStart w:name="z352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832"/>
    <w:bookmarkStart w:name="z3521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регистрации цен;</w:t>
      </w:r>
    </w:p>
    <w:bookmarkEnd w:id="1833"/>
    <w:bookmarkStart w:name="z3522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уточнения достоверности данных похозяйственного учета;</w:t>
      </w:r>
    </w:p>
    <w:bookmarkEnd w:id="1834"/>
    <w:bookmarkStart w:name="z3523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пределах компетенции мониторинга, анализа и сопоставления данных, полученных Бюро национальной статистики из официальных источников;</w:t>
      </w:r>
    </w:p>
    <w:bookmarkEnd w:id="1835"/>
    <w:bookmarkStart w:name="z3524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перечня должностных лиц, имеющих доступ к сведениям, составляющим налоговую тайну;</w:t>
      </w:r>
    </w:p>
    <w:bookmarkEnd w:id="1836"/>
    <w:bookmarkStart w:name="z3525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837"/>
    <w:bookmarkStart w:name="z3526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838"/>
    <w:bookmarkStart w:name="z3527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плана мероприятий по проведению национальной переписи;</w:t>
      </w:r>
    </w:p>
    <w:bookmarkEnd w:id="1839"/>
    <w:bookmarkStart w:name="z3528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проведении пилотных переписей;</w:t>
      </w:r>
    </w:p>
    <w:bookmarkEnd w:id="1840"/>
    <w:bookmarkStart w:name="z352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участия в разработке переписных листов;</w:t>
      </w:r>
    </w:p>
    <w:bookmarkEnd w:id="1841"/>
    <w:bookmarkStart w:name="z3530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национальных переписей;</w:t>
      </w:r>
    </w:p>
    <w:bookmarkEnd w:id="1842"/>
    <w:bookmarkStart w:name="z353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исполнительных органов при проведении национальных переписей в установленном законодательством Республики Казахстан порядке;</w:t>
      </w:r>
    </w:p>
    <w:bookmarkEnd w:id="1843"/>
    <w:bookmarkStart w:name="z353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обеспечении формирования и актуализации информационно-статистических систем, баз данных и их платформ, регистров статистики, интернет-ресурса Бюро национальной статистики;</w:t>
      </w:r>
    </w:p>
    <w:bookmarkEnd w:id="1844"/>
    <w:bookmarkStart w:name="z3533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участия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845"/>
    <w:bookmarkStart w:name="z353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участия в разработке штатного расписания, структуры и положения внештатного отдела переписи;</w:t>
      </w:r>
    </w:p>
    <w:bookmarkEnd w:id="1846"/>
    <w:bookmarkStart w:name="z353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847"/>
    <w:bookmarkStart w:name="z353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разработка, утверждение и согласование с Бюро национальной статистики организационных планов по проведению национальных переписей;</w:t>
      </w:r>
    </w:p>
    <w:bookmarkEnd w:id="1848"/>
    <w:bookmarkStart w:name="z3537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соблюдения законов и иных нормативных правовых актов Республики Казахстан в пределах своей компетенции;</w:t>
      </w:r>
    </w:p>
    <w:bookmarkEnd w:id="1849"/>
    <w:bookmarkStart w:name="z353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списание по согласованию с Бюро национальной статистики имущества Департамента;</w:t>
      </w:r>
    </w:p>
    <w:bookmarkEnd w:id="1850"/>
    <w:bookmarkStart w:name="z3539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End w:id="1851"/>
    <w:bookmarkStart w:name="z3540" w:id="1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52"/>
    <w:bookmarkStart w:name="z3541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53"/>
    <w:bookmarkStart w:name="z3542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54"/>
    <w:bookmarkStart w:name="z3543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55"/>
    <w:bookmarkStart w:name="z3544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56"/>
    <w:bookmarkStart w:name="z3545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857"/>
    <w:bookmarkStart w:name="z354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предложение по полномочиям своих заместителей для утверждения в Бюро национальной статистики;</w:t>
      </w:r>
    </w:p>
    <w:bookmarkEnd w:id="1858"/>
    <w:bookmarkStart w:name="z3547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пределах компетенции в правовые акты разрабатываемые Бюро национальной статистики;</w:t>
      </w:r>
    </w:p>
    <w:bookmarkEnd w:id="1859"/>
    <w:bookmarkStart w:name="z3548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(сотрудников) Департамента, за исключением работников (сотрудников), вопросы трудовых отношений которых отнесены к компетенции вышестоящих государственных органов и должностных лиц;</w:t>
      </w:r>
    </w:p>
    <w:bookmarkEnd w:id="1860"/>
    <w:bookmarkStart w:name="z3549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Департамента, вопросы трудовых отношений которых отнесены к его компетенции;</w:t>
      </w:r>
    </w:p>
    <w:bookmarkEnd w:id="1861"/>
    <w:bookmarkStart w:name="z3550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 в отношении себя в пределах региона, а своих заместителей в пределах и за пределы региона;</w:t>
      </w:r>
    </w:p>
    <w:bookmarkEnd w:id="1862"/>
    <w:bookmarkStart w:name="z3551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Департамента, вопросы трудовых отношений которых отнесены к его компетенции;</w:t>
      </w:r>
    </w:p>
    <w:bookmarkEnd w:id="1863"/>
    <w:bookmarkStart w:name="z3552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правовые акты и дает указания, обязательные для исполнения работниками (сотрудниками) Департамента;</w:t>
      </w:r>
    </w:p>
    <w:bookmarkEnd w:id="1864"/>
    <w:bookmarkStart w:name="z3553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865"/>
    <w:bookmarkStart w:name="z3554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 должностные инструкции работников (сотрудников) Департамента;</w:t>
      </w:r>
    </w:p>
    <w:bookmarkEnd w:id="1866"/>
    <w:bookmarkStart w:name="z3555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Департаменте;</w:t>
      </w:r>
    </w:p>
    <w:bookmarkEnd w:id="1867"/>
    <w:bookmarkStart w:name="z3556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868"/>
    <w:bookmarkStart w:name="z3557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Бюро национальной статистики предложения о награждении работников (сотрудников) Департамента государственными и ведомственными наградами;</w:t>
      </w:r>
    </w:p>
    <w:bookmarkEnd w:id="1869"/>
    <w:bookmarkStart w:name="z3558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870"/>
    <w:bookmarkStart w:name="z355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871"/>
    <w:bookmarkStart w:name="z356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872"/>
    <w:bookmarkStart w:name="z3561" w:id="1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73"/>
    <w:bookmarkStart w:name="z356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74"/>
    <w:bookmarkStart w:name="z356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75"/>
    <w:bookmarkStart w:name="z356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76"/>
    <w:bookmarkStart w:name="z3565" w:id="1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77"/>
    <w:bookmarkStart w:name="z3566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