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cca2" w14:textId="dd9c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территориальных подразделениях Агентства по защите и развитию конкуренции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9 октября 2020 года № 1-НҚ.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19 Положения об Агентстве по защите и развитию конкуренции Республики Казахстан, утвержденного Указом Президента Республики Казахстан от 5 октября 2020 года № 428 "О некоторых вопросах Агентства по защите и развитию конкуренции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Председателя Агентства по защите и развитию конкуренции РК от 22.08.2022 </w:t>
      </w:r>
      <w:r>
        <w:rPr>
          <w:rFonts w:ascii="Times New Roman"/>
          <w:b w:val="false"/>
          <w:i w:val="false"/>
          <w:color w:val="000000"/>
          <w:sz w:val="28"/>
        </w:rPr>
        <w:t>№ 230/НҚ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36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Агентства по защите и развитию конкуренции Республики Казахстан по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336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Агентства по защите и развитию конкуренции Республики Казахстан по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336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Агентства по защите и развитию конкуренции Республики Казахстан по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336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Агентства по защите и развитию конкуренции Республики Казахстан по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336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Агентства по защите и развитию конкуренции Республики Казахстан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336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Агентства по защите и развитию конкуренции Республики Казахстан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33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Агентства по защите и развитию конкуренции Республики Казахстан по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33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Агентства по защите и развитию конкуренции Республики Казахстан по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33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Агентства по защите и развитию конкуренции Республики Казахстан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33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Агентства по защите и развитию конкуренции Республики Казахстан по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33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Агентства по защите и развитию конкуренции Республики Казахстан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33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Агентства по защите и развитию конкуренции Республики Казахстан по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337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Агентства по защите и развитию конкуренции Республики Казахстан по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33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Агентства по защите и развитию конкуренции Республики Казахстан по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33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положение о Департаменте Агентства по защите и развитию конкуренции Республики Казахстан по городу Астане согласно приложению 15 к настоящему приказу;</w:t>
      </w:r>
    </w:p>
    <w:bookmarkEnd w:id="16"/>
    <w:bookmarkStart w:name="z33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Агентства по защите и развитию конкуренции Республики Казахстан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33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Агентства по защите и развитию конкуренции Республики Казахстан по городу Шымкенту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33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Департаменте Агентства по защите и развитию конкуренции Республики Казахстан по области Абай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33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Департаменте Агентства по защите и развитию конкуренции Республики Казахстан по области Жетісу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33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Департаменте Агентства по защите и развитию конкуренции Республики Казахстан по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Председателя Агентства по защите и развитию конкуренции РК от 22.08.2022 </w:t>
      </w:r>
      <w:r>
        <w:rPr>
          <w:rFonts w:ascii="Times New Roman"/>
          <w:b w:val="false"/>
          <w:i w:val="false"/>
          <w:color w:val="000000"/>
          <w:sz w:val="28"/>
        </w:rPr>
        <w:t>№ 230/НҚ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человеческими ресурсами Агентства по защите и развитию конкуренции Республики Казахстан в установленном законодательством порядке обеспечить: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Территориальным подразделениям Агентства по защите и развитию конкуренции Республики Казахстан принять необходимые меры, вытекающие из настоящего приказа.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Акмолинской области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Акмолинской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020000, Акмолинская область, город Кокшетау, улица Абая, 112 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01.07.2022 </w:t>
      </w:r>
      <w:r>
        <w:rPr>
          <w:rFonts w:ascii="Times New Roman"/>
          <w:b w:val="false"/>
          <w:i w:val="false"/>
          <w:color w:val="000000"/>
          <w:sz w:val="28"/>
        </w:rPr>
        <w:t>№ 187/ОД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Акмолинской области".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3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Актюбинской области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4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"/>
    <w:bookmarkStart w:name="z16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Актюбинской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29"/>
    <w:bookmarkStart w:name="z16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0"/>
    <w:bookmarkStart w:name="z16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31"/>
    <w:bookmarkStart w:name="z16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2"/>
    <w:bookmarkStart w:name="z16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3"/>
    <w:bookmarkStart w:name="z16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34"/>
    <w:bookmarkStart w:name="z16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35"/>
    <w:bookmarkStart w:name="z16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030020, Актюбинская область, город Актобе, район Астана, проспект Абая 17.</w:t>
      </w:r>
    </w:p>
    <w:bookmarkEnd w:id="136"/>
    <w:bookmarkStart w:name="z16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Актюбинской области".</w:t>
      </w:r>
    </w:p>
    <w:bookmarkEnd w:id="137"/>
    <w:bookmarkStart w:name="z16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8"/>
    <w:bookmarkStart w:name="z16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9"/>
    <w:bookmarkStart w:name="z16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0"/>
    <w:bookmarkStart w:name="z16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1"/>
    <w:bookmarkStart w:name="z166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2"/>
    <w:bookmarkStart w:name="z16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3"/>
    <w:bookmarkStart w:name="z16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44"/>
    <w:bookmarkStart w:name="z16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45"/>
    <w:bookmarkStart w:name="z16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46"/>
    <w:bookmarkStart w:name="z16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47"/>
    <w:bookmarkStart w:name="z16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8"/>
    <w:bookmarkStart w:name="z16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9"/>
    <w:bookmarkStart w:name="z16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50"/>
    <w:bookmarkStart w:name="z16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51"/>
    <w:bookmarkStart w:name="z16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52"/>
    <w:bookmarkStart w:name="z16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53"/>
    <w:bookmarkStart w:name="z16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54"/>
    <w:bookmarkStart w:name="z16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55"/>
    <w:bookmarkStart w:name="z16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56"/>
    <w:bookmarkStart w:name="z16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57"/>
    <w:bookmarkStart w:name="z16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8"/>
    <w:bookmarkStart w:name="z16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9"/>
    <w:bookmarkStart w:name="z16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60"/>
    <w:bookmarkStart w:name="z16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61"/>
    <w:bookmarkStart w:name="z16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62"/>
    <w:bookmarkStart w:name="z16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63"/>
    <w:bookmarkStart w:name="z16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64"/>
    <w:bookmarkStart w:name="z16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5"/>
    <w:bookmarkStart w:name="z16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66"/>
    <w:bookmarkStart w:name="z16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67"/>
    <w:bookmarkStart w:name="z16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68"/>
    <w:bookmarkStart w:name="z16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69"/>
    <w:bookmarkStart w:name="z16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70"/>
    <w:bookmarkStart w:name="z16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71"/>
    <w:bookmarkStart w:name="z16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72"/>
    <w:bookmarkStart w:name="z16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73"/>
    <w:bookmarkStart w:name="z16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74"/>
    <w:bookmarkStart w:name="z16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75"/>
    <w:bookmarkStart w:name="z16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6"/>
    <w:bookmarkStart w:name="z16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77"/>
    <w:bookmarkStart w:name="z16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78"/>
    <w:bookmarkStart w:name="z16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79"/>
    <w:bookmarkStart w:name="z16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80"/>
    <w:bookmarkStart w:name="z17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81"/>
    <w:bookmarkStart w:name="z17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82"/>
    <w:bookmarkStart w:name="z17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83"/>
    <w:bookmarkStart w:name="z17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84"/>
    <w:bookmarkStart w:name="z17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85"/>
    <w:bookmarkStart w:name="z17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86"/>
    <w:bookmarkStart w:name="z17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87"/>
    <w:bookmarkStart w:name="z17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88"/>
    <w:bookmarkStart w:name="z17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89"/>
    <w:bookmarkStart w:name="z17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90"/>
    <w:bookmarkStart w:name="z17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91"/>
    <w:bookmarkStart w:name="z17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92"/>
    <w:bookmarkStart w:name="z17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93"/>
    <w:bookmarkStart w:name="z17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94"/>
    <w:bookmarkStart w:name="z17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95"/>
    <w:bookmarkStart w:name="z17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96"/>
    <w:bookmarkStart w:name="z17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97"/>
    <w:bookmarkStart w:name="z17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98"/>
    <w:bookmarkStart w:name="z17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99"/>
    <w:bookmarkStart w:name="z17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200"/>
    <w:bookmarkStart w:name="z17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201"/>
    <w:bookmarkStart w:name="z17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202"/>
    <w:bookmarkStart w:name="z17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203"/>
    <w:bookmarkStart w:name="z17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204"/>
    <w:bookmarkStart w:name="z17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205"/>
    <w:bookmarkStart w:name="z17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206"/>
    <w:bookmarkStart w:name="z17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207"/>
    <w:bookmarkStart w:name="z17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208"/>
    <w:bookmarkStart w:name="z17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209"/>
    <w:bookmarkStart w:name="z17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210"/>
    <w:bookmarkStart w:name="z17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1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12"/>
    <w:bookmarkStart w:name="z17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13"/>
    <w:bookmarkStart w:name="z17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14"/>
    <w:bookmarkStart w:name="z17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15"/>
    <w:bookmarkStart w:name="z17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6"/>
    <w:bookmarkStart w:name="z17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17"/>
    <w:bookmarkStart w:name="z17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218"/>
    <w:bookmarkStart w:name="z17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19"/>
    <w:bookmarkStart w:name="z17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220"/>
    <w:bookmarkStart w:name="z17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221"/>
    <w:bookmarkStart w:name="z17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222"/>
    <w:bookmarkStart w:name="z17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223"/>
    <w:bookmarkStart w:name="z17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224"/>
    <w:bookmarkStart w:name="z17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25"/>
    <w:bookmarkStart w:name="z17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26"/>
    <w:bookmarkStart w:name="z174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227"/>
    <w:bookmarkStart w:name="z174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28"/>
    <w:bookmarkStart w:name="z17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29"/>
    <w:bookmarkStart w:name="z17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0"/>
    <w:bookmarkStart w:name="z17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31"/>
    <w:bookmarkStart w:name="z17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232"/>
    <w:bookmarkStart w:name="z175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33"/>
    <w:bookmarkStart w:name="z17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23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Алматинской области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5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6"/>
    <w:bookmarkStart w:name="z17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Алматинской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237"/>
    <w:bookmarkStart w:name="z17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8"/>
    <w:bookmarkStart w:name="z17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239"/>
    <w:bookmarkStart w:name="z17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0"/>
    <w:bookmarkStart w:name="z17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41"/>
    <w:bookmarkStart w:name="z17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242"/>
    <w:bookmarkStart w:name="z17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43"/>
    <w:bookmarkStart w:name="z17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040800, Алматинская область, город Қонаев, 1 микрорайон, строение 43.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27.09.2023 </w:t>
      </w:r>
      <w:r>
        <w:rPr>
          <w:rFonts w:ascii="Times New Roman"/>
          <w:b w:val="false"/>
          <w:i w:val="false"/>
          <w:color w:val="000000"/>
          <w:sz w:val="28"/>
        </w:rPr>
        <w:t>№ 239-ОД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Алматинской области".</w:t>
      </w:r>
    </w:p>
    <w:bookmarkEnd w:id="245"/>
    <w:bookmarkStart w:name="z17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46"/>
    <w:bookmarkStart w:name="z17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47"/>
    <w:bookmarkStart w:name="z17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48"/>
    <w:bookmarkStart w:name="z17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9"/>
    <w:bookmarkStart w:name="z176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50"/>
    <w:bookmarkStart w:name="z17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1"/>
    <w:bookmarkStart w:name="z17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252"/>
    <w:bookmarkStart w:name="z17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253"/>
    <w:bookmarkStart w:name="z17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254"/>
    <w:bookmarkStart w:name="z17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255"/>
    <w:bookmarkStart w:name="z17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56"/>
    <w:bookmarkStart w:name="z17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7"/>
    <w:bookmarkStart w:name="z17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258"/>
    <w:bookmarkStart w:name="z17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259"/>
    <w:bookmarkStart w:name="z17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260"/>
    <w:bookmarkStart w:name="z17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261"/>
    <w:bookmarkStart w:name="z17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262"/>
    <w:bookmarkStart w:name="z17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263"/>
    <w:bookmarkStart w:name="z17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264"/>
    <w:bookmarkStart w:name="z17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265"/>
    <w:bookmarkStart w:name="z17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6"/>
    <w:bookmarkStart w:name="z17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67"/>
    <w:bookmarkStart w:name="z17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268"/>
    <w:bookmarkStart w:name="z17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269"/>
    <w:bookmarkStart w:name="z17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270"/>
    <w:bookmarkStart w:name="z17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271"/>
    <w:bookmarkStart w:name="z17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272"/>
    <w:bookmarkStart w:name="z17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73"/>
    <w:bookmarkStart w:name="z17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274"/>
    <w:bookmarkStart w:name="z17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275"/>
    <w:bookmarkStart w:name="z17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276"/>
    <w:bookmarkStart w:name="z17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277"/>
    <w:bookmarkStart w:name="z17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278"/>
    <w:bookmarkStart w:name="z17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279"/>
    <w:bookmarkStart w:name="z17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280"/>
    <w:bookmarkStart w:name="z17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281"/>
    <w:bookmarkStart w:name="z18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282"/>
    <w:bookmarkStart w:name="z18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283"/>
    <w:bookmarkStart w:name="z18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84"/>
    <w:bookmarkStart w:name="z18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285"/>
    <w:bookmarkStart w:name="z18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286"/>
    <w:bookmarkStart w:name="z18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287"/>
    <w:bookmarkStart w:name="z18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288"/>
    <w:bookmarkStart w:name="z18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89"/>
    <w:bookmarkStart w:name="z18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290"/>
    <w:bookmarkStart w:name="z18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291"/>
    <w:bookmarkStart w:name="z18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292"/>
    <w:bookmarkStart w:name="z18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293"/>
    <w:bookmarkStart w:name="z18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294"/>
    <w:bookmarkStart w:name="z18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295"/>
    <w:bookmarkStart w:name="z18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296"/>
    <w:bookmarkStart w:name="z18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297"/>
    <w:bookmarkStart w:name="z18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298"/>
    <w:bookmarkStart w:name="z18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299"/>
    <w:bookmarkStart w:name="z18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300"/>
    <w:bookmarkStart w:name="z18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01"/>
    <w:bookmarkStart w:name="z18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302"/>
    <w:bookmarkStart w:name="z18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303"/>
    <w:bookmarkStart w:name="z18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304"/>
    <w:bookmarkStart w:name="z18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305"/>
    <w:bookmarkStart w:name="z18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306"/>
    <w:bookmarkStart w:name="z18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307"/>
    <w:bookmarkStart w:name="z18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308"/>
    <w:bookmarkStart w:name="z18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309"/>
    <w:bookmarkStart w:name="z18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310"/>
    <w:bookmarkStart w:name="z18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311"/>
    <w:bookmarkStart w:name="z18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312"/>
    <w:bookmarkStart w:name="z18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313"/>
    <w:bookmarkStart w:name="z18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314"/>
    <w:bookmarkStart w:name="z18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315"/>
    <w:bookmarkStart w:name="z18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316"/>
    <w:bookmarkStart w:name="z18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317"/>
    <w:bookmarkStart w:name="z18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318"/>
    <w:bookmarkStart w:name="z18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8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320"/>
    <w:bookmarkStart w:name="z18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321"/>
    <w:bookmarkStart w:name="z18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22"/>
    <w:bookmarkStart w:name="z18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323"/>
    <w:bookmarkStart w:name="z18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24"/>
    <w:bookmarkStart w:name="z18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325"/>
    <w:bookmarkStart w:name="z18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326"/>
    <w:bookmarkStart w:name="z18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327"/>
    <w:bookmarkStart w:name="z18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328"/>
    <w:bookmarkStart w:name="z18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329"/>
    <w:bookmarkStart w:name="z18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330"/>
    <w:bookmarkStart w:name="z18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331"/>
    <w:bookmarkStart w:name="z185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332"/>
    <w:bookmarkStart w:name="z185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333"/>
    <w:bookmarkStart w:name="z185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334"/>
    <w:bookmarkStart w:name="z185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335"/>
    <w:bookmarkStart w:name="z1854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36"/>
    <w:bookmarkStart w:name="z185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37"/>
    <w:bookmarkStart w:name="z185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8"/>
    <w:bookmarkStart w:name="z185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39"/>
    <w:bookmarkStart w:name="z185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340"/>
    <w:bookmarkStart w:name="z185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41"/>
    <w:bookmarkStart w:name="z186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33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Атырауской области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6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4"/>
    <w:bookmarkStart w:name="z18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Атырауской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345"/>
    <w:bookmarkStart w:name="z18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6"/>
    <w:bookmarkStart w:name="z18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347"/>
    <w:bookmarkStart w:name="z18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8"/>
    <w:bookmarkStart w:name="z18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49"/>
    <w:bookmarkStart w:name="z18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350"/>
    <w:bookmarkStart w:name="z18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351"/>
    <w:bookmarkStart w:name="z186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Е02МОМ1, Атырауская область, город Атырау, улица К. Сатпаева, дом 13, н.п 2.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29.04.2024 </w:t>
      </w:r>
      <w:r>
        <w:rPr>
          <w:rFonts w:ascii="Times New Roman"/>
          <w:b w:val="false"/>
          <w:i w:val="false"/>
          <w:color w:val="000000"/>
          <w:sz w:val="28"/>
        </w:rPr>
        <w:t>№ 111-НҚ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Атырауской области".</w:t>
      </w:r>
    </w:p>
    <w:bookmarkEnd w:id="353"/>
    <w:bookmarkStart w:name="z18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54"/>
    <w:bookmarkStart w:name="z18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55"/>
    <w:bookmarkStart w:name="z18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56"/>
    <w:bookmarkStart w:name="z187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57"/>
    <w:bookmarkStart w:name="z1875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58"/>
    <w:bookmarkStart w:name="z18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59"/>
    <w:bookmarkStart w:name="z18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360"/>
    <w:bookmarkStart w:name="z18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361"/>
    <w:bookmarkStart w:name="z187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362"/>
    <w:bookmarkStart w:name="z18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363"/>
    <w:bookmarkStart w:name="z18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64"/>
    <w:bookmarkStart w:name="z18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5"/>
    <w:bookmarkStart w:name="z18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366"/>
    <w:bookmarkStart w:name="z188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367"/>
    <w:bookmarkStart w:name="z18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368"/>
    <w:bookmarkStart w:name="z18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369"/>
    <w:bookmarkStart w:name="z188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370"/>
    <w:bookmarkStart w:name="z18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371"/>
    <w:bookmarkStart w:name="z188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372"/>
    <w:bookmarkStart w:name="z189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373"/>
    <w:bookmarkStart w:name="z189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4"/>
    <w:bookmarkStart w:name="z189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75"/>
    <w:bookmarkStart w:name="z189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376"/>
    <w:bookmarkStart w:name="z189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377"/>
    <w:bookmarkStart w:name="z189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378"/>
    <w:bookmarkStart w:name="z189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379"/>
    <w:bookmarkStart w:name="z189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380"/>
    <w:bookmarkStart w:name="z189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1"/>
    <w:bookmarkStart w:name="z189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382"/>
    <w:bookmarkStart w:name="z190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383"/>
    <w:bookmarkStart w:name="z190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384"/>
    <w:bookmarkStart w:name="z190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385"/>
    <w:bookmarkStart w:name="z190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386"/>
    <w:bookmarkStart w:name="z190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387"/>
    <w:bookmarkStart w:name="z190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388"/>
    <w:bookmarkStart w:name="z190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389"/>
    <w:bookmarkStart w:name="z190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390"/>
    <w:bookmarkStart w:name="z190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391"/>
    <w:bookmarkStart w:name="z190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92"/>
    <w:bookmarkStart w:name="z191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393"/>
    <w:bookmarkStart w:name="z191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394"/>
    <w:bookmarkStart w:name="z191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395"/>
    <w:bookmarkStart w:name="z191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396"/>
    <w:bookmarkStart w:name="z191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97"/>
    <w:bookmarkStart w:name="z191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398"/>
    <w:bookmarkStart w:name="z191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399"/>
    <w:bookmarkStart w:name="z191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400"/>
    <w:bookmarkStart w:name="z191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401"/>
    <w:bookmarkStart w:name="z191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402"/>
    <w:bookmarkStart w:name="z192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403"/>
    <w:bookmarkStart w:name="z192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404"/>
    <w:bookmarkStart w:name="z192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405"/>
    <w:bookmarkStart w:name="z192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406"/>
    <w:bookmarkStart w:name="z192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407"/>
    <w:bookmarkStart w:name="z192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408"/>
    <w:bookmarkStart w:name="z192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09"/>
    <w:bookmarkStart w:name="z192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410"/>
    <w:bookmarkStart w:name="z192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411"/>
    <w:bookmarkStart w:name="z192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412"/>
    <w:bookmarkStart w:name="z193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413"/>
    <w:bookmarkStart w:name="z193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414"/>
    <w:bookmarkStart w:name="z193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415"/>
    <w:bookmarkStart w:name="z193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416"/>
    <w:bookmarkStart w:name="z193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417"/>
    <w:bookmarkStart w:name="z193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418"/>
    <w:bookmarkStart w:name="z193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419"/>
    <w:bookmarkStart w:name="z193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420"/>
    <w:bookmarkStart w:name="z193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421"/>
    <w:bookmarkStart w:name="z193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422"/>
    <w:bookmarkStart w:name="z194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423"/>
    <w:bookmarkStart w:name="z194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424"/>
    <w:bookmarkStart w:name="z194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425"/>
    <w:bookmarkStart w:name="z194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426"/>
    <w:bookmarkStart w:name="z194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4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5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428"/>
    <w:bookmarkStart w:name="z194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429"/>
    <w:bookmarkStart w:name="z194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30"/>
    <w:bookmarkStart w:name="z194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431"/>
    <w:bookmarkStart w:name="z194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32"/>
    <w:bookmarkStart w:name="z195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433"/>
    <w:bookmarkStart w:name="z195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434"/>
    <w:bookmarkStart w:name="z195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435"/>
    <w:bookmarkStart w:name="z195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436"/>
    <w:bookmarkStart w:name="z195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437"/>
    <w:bookmarkStart w:name="z195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438"/>
    <w:bookmarkStart w:name="z195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439"/>
    <w:bookmarkStart w:name="z195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440"/>
    <w:bookmarkStart w:name="z195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441"/>
    <w:bookmarkStart w:name="z195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442"/>
    <w:bookmarkStart w:name="z196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443"/>
    <w:bookmarkStart w:name="z1961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44"/>
    <w:bookmarkStart w:name="z196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45"/>
    <w:bookmarkStart w:name="z196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6"/>
    <w:bookmarkStart w:name="z196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47"/>
    <w:bookmarkStart w:name="z196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448"/>
    <w:bookmarkStart w:name="z196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49"/>
    <w:bookmarkStart w:name="z196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434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Восточно-Казахстанской области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6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2"/>
    <w:bookmarkStart w:name="z196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Восточно-Казахстанской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453"/>
    <w:bookmarkStart w:name="z19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54"/>
    <w:bookmarkStart w:name="z19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455"/>
    <w:bookmarkStart w:name="z19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56"/>
    <w:bookmarkStart w:name="z19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57"/>
    <w:bookmarkStart w:name="z19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458"/>
    <w:bookmarkStart w:name="z19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459"/>
    <w:bookmarkStart w:name="z19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070004, Восточно-Казахстанская область, город Усть-Каменогорск, улица Н. Назарбаева 4.</w:t>
      </w:r>
    </w:p>
    <w:bookmarkEnd w:id="460"/>
    <w:bookmarkStart w:name="z19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Восточно-Казахстанской области".</w:t>
      </w:r>
    </w:p>
    <w:bookmarkEnd w:id="461"/>
    <w:bookmarkStart w:name="z19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62"/>
    <w:bookmarkStart w:name="z19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63"/>
    <w:bookmarkStart w:name="z19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4"/>
    <w:bookmarkStart w:name="z19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65"/>
    <w:bookmarkStart w:name="z1982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66"/>
    <w:bookmarkStart w:name="z19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67"/>
    <w:bookmarkStart w:name="z19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468"/>
    <w:bookmarkStart w:name="z19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469"/>
    <w:bookmarkStart w:name="z19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470"/>
    <w:bookmarkStart w:name="z19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471"/>
    <w:bookmarkStart w:name="z19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472"/>
    <w:bookmarkStart w:name="z19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73"/>
    <w:bookmarkStart w:name="z19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474"/>
    <w:bookmarkStart w:name="z19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475"/>
    <w:bookmarkStart w:name="z19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476"/>
    <w:bookmarkStart w:name="z19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477"/>
    <w:bookmarkStart w:name="z19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478"/>
    <w:bookmarkStart w:name="z19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479"/>
    <w:bookmarkStart w:name="z19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480"/>
    <w:bookmarkStart w:name="z19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481"/>
    <w:bookmarkStart w:name="z19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82"/>
    <w:bookmarkStart w:name="z19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83"/>
    <w:bookmarkStart w:name="z20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484"/>
    <w:bookmarkStart w:name="z20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485"/>
    <w:bookmarkStart w:name="z20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486"/>
    <w:bookmarkStart w:name="z20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487"/>
    <w:bookmarkStart w:name="z20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488"/>
    <w:bookmarkStart w:name="z20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89"/>
    <w:bookmarkStart w:name="z20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490"/>
    <w:bookmarkStart w:name="z20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491"/>
    <w:bookmarkStart w:name="z20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492"/>
    <w:bookmarkStart w:name="z200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493"/>
    <w:bookmarkStart w:name="z20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494"/>
    <w:bookmarkStart w:name="z20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495"/>
    <w:bookmarkStart w:name="z20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496"/>
    <w:bookmarkStart w:name="z20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497"/>
    <w:bookmarkStart w:name="z20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498"/>
    <w:bookmarkStart w:name="z20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499"/>
    <w:bookmarkStart w:name="z20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00"/>
    <w:bookmarkStart w:name="z20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501"/>
    <w:bookmarkStart w:name="z20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502"/>
    <w:bookmarkStart w:name="z20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503"/>
    <w:bookmarkStart w:name="z20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504"/>
    <w:bookmarkStart w:name="z20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05"/>
    <w:bookmarkStart w:name="z20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506"/>
    <w:bookmarkStart w:name="z20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507"/>
    <w:bookmarkStart w:name="z20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508"/>
    <w:bookmarkStart w:name="z20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509"/>
    <w:bookmarkStart w:name="z20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510"/>
    <w:bookmarkStart w:name="z20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511"/>
    <w:bookmarkStart w:name="z20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512"/>
    <w:bookmarkStart w:name="z202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513"/>
    <w:bookmarkStart w:name="z203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514"/>
    <w:bookmarkStart w:name="z203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515"/>
    <w:bookmarkStart w:name="z203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516"/>
    <w:bookmarkStart w:name="z203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17"/>
    <w:bookmarkStart w:name="z203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518"/>
    <w:bookmarkStart w:name="z203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519"/>
    <w:bookmarkStart w:name="z203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520"/>
    <w:bookmarkStart w:name="z203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521"/>
    <w:bookmarkStart w:name="z203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522"/>
    <w:bookmarkStart w:name="z203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523"/>
    <w:bookmarkStart w:name="z204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524"/>
    <w:bookmarkStart w:name="z204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525"/>
    <w:bookmarkStart w:name="z20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526"/>
    <w:bookmarkStart w:name="z204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527"/>
    <w:bookmarkStart w:name="z204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528"/>
    <w:bookmarkStart w:name="z204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529"/>
    <w:bookmarkStart w:name="z204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530"/>
    <w:bookmarkStart w:name="z204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531"/>
    <w:bookmarkStart w:name="z204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532"/>
    <w:bookmarkStart w:name="z204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533"/>
    <w:bookmarkStart w:name="z205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534"/>
    <w:bookmarkStart w:name="z205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5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2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536"/>
    <w:bookmarkStart w:name="z205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537"/>
    <w:bookmarkStart w:name="z205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38"/>
    <w:bookmarkStart w:name="z205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539"/>
    <w:bookmarkStart w:name="z205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40"/>
    <w:bookmarkStart w:name="z205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541"/>
    <w:bookmarkStart w:name="z205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542"/>
    <w:bookmarkStart w:name="z205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543"/>
    <w:bookmarkStart w:name="z206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544"/>
    <w:bookmarkStart w:name="z206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545"/>
    <w:bookmarkStart w:name="z206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546"/>
    <w:bookmarkStart w:name="z206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547"/>
    <w:bookmarkStart w:name="z206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548"/>
    <w:bookmarkStart w:name="z206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549"/>
    <w:bookmarkStart w:name="z206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550"/>
    <w:bookmarkStart w:name="z206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551"/>
    <w:bookmarkStart w:name="z2068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52"/>
    <w:bookmarkStart w:name="z206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53"/>
    <w:bookmarkStart w:name="z207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54"/>
    <w:bookmarkStart w:name="z207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55"/>
    <w:bookmarkStart w:name="z207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556"/>
    <w:bookmarkStart w:name="z2073" w:id="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57"/>
    <w:bookmarkStart w:name="z207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535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Жамбылской области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75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60"/>
    <w:bookmarkStart w:name="z207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Жамбылской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561"/>
    <w:bookmarkStart w:name="z2077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62"/>
    <w:bookmarkStart w:name="z2078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563"/>
    <w:bookmarkStart w:name="z2079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64"/>
    <w:bookmarkStart w:name="z2080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65"/>
    <w:bookmarkStart w:name="z20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566"/>
    <w:bookmarkStart w:name="z20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567"/>
    <w:bookmarkStart w:name="z20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080000, Жамбылская область, город Тараз, улица Желтоксан, дом 78.</w:t>
      </w:r>
    </w:p>
    <w:bookmarkEnd w:id="568"/>
    <w:bookmarkStart w:name="z20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Жамбылской области".</w:t>
      </w:r>
    </w:p>
    <w:bookmarkEnd w:id="569"/>
    <w:bookmarkStart w:name="z20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70"/>
    <w:bookmarkStart w:name="z20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71"/>
    <w:bookmarkStart w:name="z20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72"/>
    <w:bookmarkStart w:name="z20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73"/>
    <w:bookmarkStart w:name="z2089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74"/>
    <w:bookmarkStart w:name="z20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75"/>
    <w:bookmarkStart w:name="z20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576"/>
    <w:bookmarkStart w:name="z20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577"/>
    <w:bookmarkStart w:name="z20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578"/>
    <w:bookmarkStart w:name="z20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579"/>
    <w:bookmarkStart w:name="z20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580"/>
    <w:bookmarkStart w:name="z20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81"/>
    <w:bookmarkStart w:name="z20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582"/>
    <w:bookmarkStart w:name="z20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583"/>
    <w:bookmarkStart w:name="z209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584"/>
    <w:bookmarkStart w:name="z210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585"/>
    <w:bookmarkStart w:name="z210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586"/>
    <w:bookmarkStart w:name="z210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587"/>
    <w:bookmarkStart w:name="z210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588"/>
    <w:bookmarkStart w:name="z210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589"/>
    <w:bookmarkStart w:name="z210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90"/>
    <w:bookmarkStart w:name="z210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91"/>
    <w:bookmarkStart w:name="z210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592"/>
    <w:bookmarkStart w:name="z210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593"/>
    <w:bookmarkStart w:name="z210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594"/>
    <w:bookmarkStart w:name="z211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595"/>
    <w:bookmarkStart w:name="z211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596"/>
    <w:bookmarkStart w:name="z211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97"/>
    <w:bookmarkStart w:name="z211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598"/>
    <w:bookmarkStart w:name="z211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599"/>
    <w:bookmarkStart w:name="z211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600"/>
    <w:bookmarkStart w:name="z211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601"/>
    <w:bookmarkStart w:name="z211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602"/>
    <w:bookmarkStart w:name="z211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603"/>
    <w:bookmarkStart w:name="z211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604"/>
    <w:bookmarkStart w:name="z212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605"/>
    <w:bookmarkStart w:name="z212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606"/>
    <w:bookmarkStart w:name="z212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607"/>
    <w:bookmarkStart w:name="z212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08"/>
    <w:bookmarkStart w:name="z212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609"/>
    <w:bookmarkStart w:name="z212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610"/>
    <w:bookmarkStart w:name="z212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611"/>
    <w:bookmarkStart w:name="z212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612"/>
    <w:bookmarkStart w:name="z21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13"/>
    <w:bookmarkStart w:name="z21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614"/>
    <w:bookmarkStart w:name="z21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615"/>
    <w:bookmarkStart w:name="z213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616"/>
    <w:bookmarkStart w:name="z213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617"/>
    <w:bookmarkStart w:name="z213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618"/>
    <w:bookmarkStart w:name="z213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619"/>
    <w:bookmarkStart w:name="z213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620"/>
    <w:bookmarkStart w:name="z213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621"/>
    <w:bookmarkStart w:name="z213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622"/>
    <w:bookmarkStart w:name="z213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623"/>
    <w:bookmarkStart w:name="z213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624"/>
    <w:bookmarkStart w:name="z214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625"/>
    <w:bookmarkStart w:name="z214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626"/>
    <w:bookmarkStart w:name="z214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627"/>
    <w:bookmarkStart w:name="z214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628"/>
    <w:bookmarkStart w:name="z214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629"/>
    <w:bookmarkStart w:name="z214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630"/>
    <w:bookmarkStart w:name="z214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631"/>
    <w:bookmarkStart w:name="z214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632"/>
    <w:bookmarkStart w:name="z214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633"/>
    <w:bookmarkStart w:name="z214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634"/>
    <w:bookmarkStart w:name="z215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635"/>
    <w:bookmarkStart w:name="z215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636"/>
    <w:bookmarkStart w:name="z215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637"/>
    <w:bookmarkStart w:name="z215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638"/>
    <w:bookmarkStart w:name="z215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639"/>
    <w:bookmarkStart w:name="z215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640"/>
    <w:bookmarkStart w:name="z215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641"/>
    <w:bookmarkStart w:name="z215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642"/>
    <w:bookmarkStart w:name="z215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6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9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644"/>
    <w:bookmarkStart w:name="z216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645"/>
    <w:bookmarkStart w:name="z216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646"/>
    <w:bookmarkStart w:name="z216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647"/>
    <w:bookmarkStart w:name="z216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48"/>
    <w:bookmarkStart w:name="z216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649"/>
    <w:bookmarkStart w:name="z216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650"/>
    <w:bookmarkStart w:name="z216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651"/>
    <w:bookmarkStart w:name="z216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652"/>
    <w:bookmarkStart w:name="z216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653"/>
    <w:bookmarkStart w:name="z216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654"/>
    <w:bookmarkStart w:name="z217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655"/>
    <w:bookmarkStart w:name="z217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656"/>
    <w:bookmarkStart w:name="z217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657"/>
    <w:bookmarkStart w:name="z21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58"/>
    <w:bookmarkStart w:name="z21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659"/>
    <w:bookmarkStart w:name="z2175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60"/>
    <w:bookmarkStart w:name="z217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61"/>
    <w:bookmarkStart w:name="z217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62"/>
    <w:bookmarkStart w:name="z21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63"/>
    <w:bookmarkStart w:name="z217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664"/>
    <w:bookmarkStart w:name="z2180" w:id="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65"/>
    <w:bookmarkStart w:name="z218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6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636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Западно-Казахстанской области</w:t>
      </w:r>
    </w:p>
    <w:bookmarkEnd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82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68"/>
    <w:bookmarkStart w:name="z21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Западно-Казахстанской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669"/>
    <w:bookmarkStart w:name="z21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70"/>
    <w:bookmarkStart w:name="z21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671"/>
    <w:bookmarkStart w:name="z21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672"/>
    <w:bookmarkStart w:name="z21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673"/>
    <w:bookmarkStart w:name="z21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674"/>
    <w:bookmarkStart w:name="z21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675"/>
    <w:bookmarkStart w:name="z21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090000, Западно-Казахстанская область, город Уральск, пр. Н. Назарбаева, дом 208, 5 этаж.</w:t>
      </w:r>
    </w:p>
    <w:bookmarkEnd w:id="676"/>
    <w:bookmarkStart w:name="z21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Западно-Казахстанской области".</w:t>
      </w:r>
    </w:p>
    <w:bookmarkEnd w:id="677"/>
    <w:bookmarkStart w:name="z21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78"/>
    <w:bookmarkStart w:name="z219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79"/>
    <w:bookmarkStart w:name="z21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680"/>
    <w:bookmarkStart w:name="z21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81"/>
    <w:bookmarkStart w:name="z2196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82"/>
    <w:bookmarkStart w:name="z21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83"/>
    <w:bookmarkStart w:name="z21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684"/>
    <w:bookmarkStart w:name="z21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685"/>
    <w:bookmarkStart w:name="z22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686"/>
    <w:bookmarkStart w:name="z22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687"/>
    <w:bookmarkStart w:name="z220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688"/>
    <w:bookmarkStart w:name="z22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89"/>
    <w:bookmarkStart w:name="z22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690"/>
    <w:bookmarkStart w:name="z22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691"/>
    <w:bookmarkStart w:name="z220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692"/>
    <w:bookmarkStart w:name="z22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693"/>
    <w:bookmarkStart w:name="z220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694"/>
    <w:bookmarkStart w:name="z22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695"/>
    <w:bookmarkStart w:name="z22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696"/>
    <w:bookmarkStart w:name="z22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697"/>
    <w:bookmarkStart w:name="z22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98"/>
    <w:bookmarkStart w:name="z221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99"/>
    <w:bookmarkStart w:name="z22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700"/>
    <w:bookmarkStart w:name="z221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701"/>
    <w:bookmarkStart w:name="z221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702"/>
    <w:bookmarkStart w:name="z221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703"/>
    <w:bookmarkStart w:name="z221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704"/>
    <w:bookmarkStart w:name="z221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05"/>
    <w:bookmarkStart w:name="z222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706"/>
    <w:bookmarkStart w:name="z222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707"/>
    <w:bookmarkStart w:name="z222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708"/>
    <w:bookmarkStart w:name="z222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709"/>
    <w:bookmarkStart w:name="z222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710"/>
    <w:bookmarkStart w:name="z222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711"/>
    <w:bookmarkStart w:name="z222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712"/>
    <w:bookmarkStart w:name="z222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713"/>
    <w:bookmarkStart w:name="z222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714"/>
    <w:bookmarkStart w:name="z222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715"/>
    <w:bookmarkStart w:name="z223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16"/>
    <w:bookmarkStart w:name="z223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717"/>
    <w:bookmarkStart w:name="z223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718"/>
    <w:bookmarkStart w:name="z223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719"/>
    <w:bookmarkStart w:name="z223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720"/>
    <w:bookmarkStart w:name="z223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21"/>
    <w:bookmarkStart w:name="z223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722"/>
    <w:bookmarkStart w:name="z223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723"/>
    <w:bookmarkStart w:name="z223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724"/>
    <w:bookmarkStart w:name="z223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725"/>
    <w:bookmarkStart w:name="z224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726"/>
    <w:bookmarkStart w:name="z224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727"/>
    <w:bookmarkStart w:name="z224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728"/>
    <w:bookmarkStart w:name="z224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729"/>
    <w:bookmarkStart w:name="z224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730"/>
    <w:bookmarkStart w:name="z224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731"/>
    <w:bookmarkStart w:name="z224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732"/>
    <w:bookmarkStart w:name="z224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33"/>
    <w:bookmarkStart w:name="z224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734"/>
    <w:bookmarkStart w:name="z224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735"/>
    <w:bookmarkStart w:name="z225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736"/>
    <w:bookmarkStart w:name="z225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737"/>
    <w:bookmarkStart w:name="z225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738"/>
    <w:bookmarkStart w:name="z225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739"/>
    <w:bookmarkStart w:name="z225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740"/>
    <w:bookmarkStart w:name="z225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741"/>
    <w:bookmarkStart w:name="z225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742"/>
    <w:bookmarkStart w:name="z22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743"/>
    <w:bookmarkStart w:name="z22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744"/>
    <w:bookmarkStart w:name="z22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745"/>
    <w:bookmarkStart w:name="z22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746"/>
    <w:bookmarkStart w:name="z22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747"/>
    <w:bookmarkStart w:name="z226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748"/>
    <w:bookmarkStart w:name="z226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749"/>
    <w:bookmarkStart w:name="z226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750"/>
    <w:bookmarkStart w:name="z226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7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6" w:id="7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752"/>
    <w:bookmarkStart w:name="z226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753"/>
    <w:bookmarkStart w:name="z226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754"/>
    <w:bookmarkStart w:name="z226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755"/>
    <w:bookmarkStart w:name="z227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56"/>
    <w:bookmarkStart w:name="z227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757"/>
    <w:bookmarkStart w:name="z227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758"/>
    <w:bookmarkStart w:name="z227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759"/>
    <w:bookmarkStart w:name="z227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760"/>
    <w:bookmarkStart w:name="z227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761"/>
    <w:bookmarkStart w:name="z227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762"/>
    <w:bookmarkStart w:name="z227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763"/>
    <w:bookmarkStart w:name="z227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764"/>
    <w:bookmarkStart w:name="z227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765"/>
    <w:bookmarkStart w:name="z228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66"/>
    <w:bookmarkStart w:name="z22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767"/>
    <w:bookmarkStart w:name="z2282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68"/>
    <w:bookmarkStart w:name="z22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69"/>
    <w:bookmarkStart w:name="z22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70"/>
    <w:bookmarkStart w:name="z22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71"/>
    <w:bookmarkStart w:name="z22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772"/>
    <w:bookmarkStart w:name="z2287" w:id="7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73"/>
    <w:bookmarkStart w:name="z228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7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737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Карагандинской области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289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6"/>
    <w:bookmarkStart w:name="z229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Карагандинской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777"/>
    <w:bookmarkStart w:name="z229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78"/>
    <w:bookmarkStart w:name="z229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779"/>
    <w:bookmarkStart w:name="z229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80"/>
    <w:bookmarkStart w:name="z229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781"/>
    <w:bookmarkStart w:name="z229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782"/>
    <w:bookmarkStart w:name="z229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783"/>
    <w:bookmarkStart w:name="z229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100000, Карагандинская область, город Караганда, район имени Казыбек би, улица Костенко, дом 6.</w:t>
      </w:r>
    </w:p>
    <w:bookmarkEnd w:id="784"/>
    <w:bookmarkStart w:name="z229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Карагандинской области".</w:t>
      </w:r>
    </w:p>
    <w:bookmarkEnd w:id="785"/>
    <w:bookmarkStart w:name="z229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86"/>
    <w:bookmarkStart w:name="z230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87"/>
    <w:bookmarkStart w:name="z230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88"/>
    <w:bookmarkStart w:name="z230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89"/>
    <w:bookmarkStart w:name="z2303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90"/>
    <w:bookmarkStart w:name="z230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91"/>
    <w:bookmarkStart w:name="z230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792"/>
    <w:bookmarkStart w:name="z230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793"/>
    <w:bookmarkStart w:name="z230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794"/>
    <w:bookmarkStart w:name="z230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795"/>
    <w:bookmarkStart w:name="z230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796"/>
    <w:bookmarkStart w:name="z231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97"/>
    <w:bookmarkStart w:name="z231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798"/>
    <w:bookmarkStart w:name="z231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799"/>
    <w:bookmarkStart w:name="z231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800"/>
    <w:bookmarkStart w:name="z231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801"/>
    <w:bookmarkStart w:name="z231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802"/>
    <w:bookmarkStart w:name="z231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803"/>
    <w:bookmarkStart w:name="z231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804"/>
    <w:bookmarkStart w:name="z231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805"/>
    <w:bookmarkStart w:name="z231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06"/>
    <w:bookmarkStart w:name="z232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07"/>
    <w:bookmarkStart w:name="z232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808"/>
    <w:bookmarkStart w:name="z232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809"/>
    <w:bookmarkStart w:name="z232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810"/>
    <w:bookmarkStart w:name="z232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811"/>
    <w:bookmarkStart w:name="z232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812"/>
    <w:bookmarkStart w:name="z232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13"/>
    <w:bookmarkStart w:name="z232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814"/>
    <w:bookmarkStart w:name="z232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815"/>
    <w:bookmarkStart w:name="z232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816"/>
    <w:bookmarkStart w:name="z233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817"/>
    <w:bookmarkStart w:name="z233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818"/>
    <w:bookmarkStart w:name="z233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819"/>
    <w:bookmarkStart w:name="z233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820"/>
    <w:bookmarkStart w:name="z233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821"/>
    <w:bookmarkStart w:name="z233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822"/>
    <w:bookmarkStart w:name="z233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823"/>
    <w:bookmarkStart w:name="z233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24"/>
    <w:bookmarkStart w:name="z233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825"/>
    <w:bookmarkStart w:name="z233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826"/>
    <w:bookmarkStart w:name="z234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827"/>
    <w:bookmarkStart w:name="z234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828"/>
    <w:bookmarkStart w:name="z234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29"/>
    <w:bookmarkStart w:name="z234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830"/>
    <w:bookmarkStart w:name="z234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831"/>
    <w:bookmarkStart w:name="z234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832"/>
    <w:bookmarkStart w:name="z234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833"/>
    <w:bookmarkStart w:name="z234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834"/>
    <w:bookmarkStart w:name="z234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835"/>
    <w:bookmarkStart w:name="z234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836"/>
    <w:bookmarkStart w:name="z235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837"/>
    <w:bookmarkStart w:name="z235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838"/>
    <w:bookmarkStart w:name="z235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839"/>
    <w:bookmarkStart w:name="z235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840"/>
    <w:bookmarkStart w:name="z235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41"/>
    <w:bookmarkStart w:name="z235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842"/>
    <w:bookmarkStart w:name="z235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843"/>
    <w:bookmarkStart w:name="z235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844"/>
    <w:bookmarkStart w:name="z235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845"/>
    <w:bookmarkStart w:name="z235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846"/>
    <w:bookmarkStart w:name="z236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847"/>
    <w:bookmarkStart w:name="z236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848"/>
    <w:bookmarkStart w:name="z236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849"/>
    <w:bookmarkStart w:name="z236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850"/>
    <w:bookmarkStart w:name="z236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851"/>
    <w:bookmarkStart w:name="z236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852"/>
    <w:bookmarkStart w:name="z236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853"/>
    <w:bookmarkStart w:name="z236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854"/>
    <w:bookmarkStart w:name="z236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855"/>
    <w:bookmarkStart w:name="z236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856"/>
    <w:bookmarkStart w:name="z237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857"/>
    <w:bookmarkStart w:name="z237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858"/>
    <w:bookmarkStart w:name="z237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8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3" w:id="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860"/>
    <w:bookmarkStart w:name="z237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861"/>
    <w:bookmarkStart w:name="z237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62"/>
    <w:bookmarkStart w:name="z237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863"/>
    <w:bookmarkStart w:name="z237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64"/>
    <w:bookmarkStart w:name="z237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865"/>
    <w:bookmarkStart w:name="z237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866"/>
    <w:bookmarkStart w:name="z238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867"/>
    <w:bookmarkStart w:name="z238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868"/>
    <w:bookmarkStart w:name="z238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869"/>
    <w:bookmarkStart w:name="z238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870"/>
    <w:bookmarkStart w:name="z238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871"/>
    <w:bookmarkStart w:name="z238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872"/>
    <w:bookmarkStart w:name="z238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873"/>
    <w:bookmarkStart w:name="z238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874"/>
    <w:bookmarkStart w:name="z238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875"/>
    <w:bookmarkStart w:name="z2389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76"/>
    <w:bookmarkStart w:name="z239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77"/>
    <w:bookmarkStart w:name="z239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8"/>
    <w:bookmarkStart w:name="z239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79"/>
    <w:bookmarkStart w:name="z239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880"/>
    <w:bookmarkStart w:name="z2394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81"/>
    <w:bookmarkStart w:name="z239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8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1-ОД</w:t>
            </w:r>
          </w:p>
        </w:tc>
      </w:tr>
    </w:tbl>
    <w:bookmarkStart w:name="z838" w:id="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Костанайской области</w:t>
      </w:r>
    </w:p>
    <w:bookmarkEnd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96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84"/>
    <w:bookmarkStart w:name="z2397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Костанайской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885"/>
    <w:bookmarkStart w:name="z2398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86"/>
    <w:bookmarkStart w:name="z2399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887"/>
    <w:bookmarkStart w:name="z2400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88"/>
    <w:bookmarkStart w:name="z2401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889"/>
    <w:bookmarkStart w:name="z2402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890"/>
    <w:bookmarkStart w:name="z2403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891"/>
    <w:bookmarkStart w:name="z2404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110003, Костанайская область, город Костанай, улица Толстого 74.</w:t>
      </w:r>
    </w:p>
    <w:bookmarkEnd w:id="892"/>
    <w:bookmarkStart w:name="z2405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Костанайской области".</w:t>
      </w:r>
    </w:p>
    <w:bookmarkEnd w:id="893"/>
    <w:bookmarkStart w:name="z2406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94"/>
    <w:bookmarkStart w:name="z2407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95"/>
    <w:bookmarkStart w:name="z2408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96"/>
    <w:bookmarkStart w:name="z2409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97"/>
    <w:bookmarkStart w:name="z2410" w:id="8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98"/>
    <w:bookmarkStart w:name="z2411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99"/>
    <w:bookmarkStart w:name="z2412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900"/>
    <w:bookmarkStart w:name="z2413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901"/>
    <w:bookmarkStart w:name="z2414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902"/>
    <w:bookmarkStart w:name="z2415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903"/>
    <w:bookmarkStart w:name="z2416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904"/>
    <w:bookmarkStart w:name="z241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05"/>
    <w:bookmarkStart w:name="z241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906"/>
    <w:bookmarkStart w:name="z241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907"/>
    <w:bookmarkStart w:name="z242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908"/>
    <w:bookmarkStart w:name="z242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909"/>
    <w:bookmarkStart w:name="z242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910"/>
    <w:bookmarkStart w:name="z2423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911"/>
    <w:bookmarkStart w:name="z2424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912"/>
    <w:bookmarkStart w:name="z2425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913"/>
    <w:bookmarkStart w:name="z2426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914"/>
    <w:bookmarkStart w:name="z2427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15"/>
    <w:bookmarkStart w:name="z242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916"/>
    <w:bookmarkStart w:name="z242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917"/>
    <w:bookmarkStart w:name="z243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918"/>
    <w:bookmarkStart w:name="z243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919"/>
    <w:bookmarkStart w:name="z243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920"/>
    <w:bookmarkStart w:name="z243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21"/>
    <w:bookmarkStart w:name="z243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922"/>
    <w:bookmarkStart w:name="z243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923"/>
    <w:bookmarkStart w:name="z243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924"/>
    <w:bookmarkStart w:name="z243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925"/>
    <w:bookmarkStart w:name="z2438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926"/>
    <w:bookmarkStart w:name="z2439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927"/>
    <w:bookmarkStart w:name="z2440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928"/>
    <w:bookmarkStart w:name="z2441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929"/>
    <w:bookmarkStart w:name="z2442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930"/>
    <w:bookmarkStart w:name="z2443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931"/>
    <w:bookmarkStart w:name="z2444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32"/>
    <w:bookmarkStart w:name="z2445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933"/>
    <w:bookmarkStart w:name="z2446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934"/>
    <w:bookmarkStart w:name="z2447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935"/>
    <w:bookmarkStart w:name="z2448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936"/>
    <w:bookmarkStart w:name="z2449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37"/>
    <w:bookmarkStart w:name="z2450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938"/>
    <w:bookmarkStart w:name="z2451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939"/>
    <w:bookmarkStart w:name="z245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940"/>
    <w:bookmarkStart w:name="z245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941"/>
    <w:bookmarkStart w:name="z245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942"/>
    <w:bookmarkStart w:name="z245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943"/>
    <w:bookmarkStart w:name="z245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944"/>
    <w:bookmarkStart w:name="z245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945"/>
    <w:bookmarkStart w:name="z245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946"/>
    <w:bookmarkStart w:name="z245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947"/>
    <w:bookmarkStart w:name="z246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948"/>
    <w:bookmarkStart w:name="z246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949"/>
    <w:bookmarkStart w:name="z246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950"/>
    <w:bookmarkStart w:name="z246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951"/>
    <w:bookmarkStart w:name="z246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952"/>
    <w:bookmarkStart w:name="z246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953"/>
    <w:bookmarkStart w:name="z246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954"/>
    <w:bookmarkStart w:name="z246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955"/>
    <w:bookmarkStart w:name="z246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956"/>
    <w:bookmarkStart w:name="z246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957"/>
    <w:bookmarkStart w:name="z247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958"/>
    <w:bookmarkStart w:name="z247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959"/>
    <w:bookmarkStart w:name="z2472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960"/>
    <w:bookmarkStart w:name="z2473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961"/>
    <w:bookmarkStart w:name="z2474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962"/>
    <w:bookmarkStart w:name="z2475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963"/>
    <w:bookmarkStart w:name="z2476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964"/>
    <w:bookmarkStart w:name="z247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965"/>
    <w:bookmarkStart w:name="z247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966"/>
    <w:bookmarkStart w:name="z247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9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0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968"/>
    <w:bookmarkStart w:name="z248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969"/>
    <w:bookmarkStart w:name="z248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70"/>
    <w:bookmarkStart w:name="z2483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971"/>
    <w:bookmarkStart w:name="z2484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72"/>
    <w:bookmarkStart w:name="z2485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973"/>
    <w:bookmarkStart w:name="z2486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974"/>
    <w:bookmarkStart w:name="z2487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975"/>
    <w:bookmarkStart w:name="z2488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976"/>
    <w:bookmarkStart w:name="z2489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977"/>
    <w:bookmarkStart w:name="z2490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978"/>
    <w:bookmarkStart w:name="z2491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979"/>
    <w:bookmarkStart w:name="z2492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980"/>
    <w:bookmarkStart w:name="z2493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981"/>
    <w:bookmarkStart w:name="z2494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982"/>
    <w:bookmarkStart w:name="z2495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983"/>
    <w:bookmarkStart w:name="z2496" w:id="9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84"/>
    <w:bookmarkStart w:name="z2497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85"/>
    <w:bookmarkStart w:name="z2498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86"/>
    <w:bookmarkStart w:name="z2499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87"/>
    <w:bookmarkStart w:name="z2500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988"/>
    <w:bookmarkStart w:name="z2501" w:id="9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89"/>
    <w:bookmarkStart w:name="z2502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9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939" w:id="9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Кызылординской области</w:t>
      </w:r>
    </w:p>
    <w:bookmarkEnd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503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92"/>
    <w:bookmarkStart w:name="z2504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Кызылординской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993"/>
    <w:bookmarkStart w:name="z2505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94"/>
    <w:bookmarkStart w:name="z2506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995"/>
    <w:bookmarkStart w:name="z2507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996"/>
    <w:bookmarkStart w:name="z250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997"/>
    <w:bookmarkStart w:name="z250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998"/>
    <w:bookmarkStart w:name="z251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999"/>
    <w:bookmarkStart w:name="z251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120008, Кызылординская область, город Кызылорда, проспект Абая, дом 52.</w:t>
      </w:r>
    </w:p>
    <w:bookmarkEnd w:id="10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06.09.2023 </w:t>
      </w:r>
      <w:r>
        <w:rPr>
          <w:rFonts w:ascii="Times New Roman"/>
          <w:b w:val="false"/>
          <w:i w:val="false"/>
          <w:color w:val="000000"/>
          <w:sz w:val="28"/>
        </w:rPr>
        <w:t>№ 219-ОД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Кызылординской области".</w:t>
      </w:r>
    </w:p>
    <w:bookmarkEnd w:id="1001"/>
    <w:bookmarkStart w:name="z251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02"/>
    <w:bookmarkStart w:name="z2514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03"/>
    <w:bookmarkStart w:name="z2515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04"/>
    <w:bookmarkStart w:name="z251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05"/>
    <w:bookmarkStart w:name="z2517" w:id="1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06"/>
    <w:bookmarkStart w:name="z251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07"/>
    <w:bookmarkStart w:name="z2519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008"/>
    <w:bookmarkStart w:name="z252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009"/>
    <w:bookmarkStart w:name="z252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010"/>
    <w:bookmarkStart w:name="z252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011"/>
    <w:bookmarkStart w:name="z252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012"/>
    <w:bookmarkStart w:name="z252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013"/>
    <w:bookmarkStart w:name="z252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014"/>
    <w:bookmarkStart w:name="z2526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015"/>
    <w:bookmarkStart w:name="z252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016"/>
    <w:bookmarkStart w:name="z252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017"/>
    <w:bookmarkStart w:name="z252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018"/>
    <w:bookmarkStart w:name="z253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019"/>
    <w:bookmarkStart w:name="z253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020"/>
    <w:bookmarkStart w:name="z253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021"/>
    <w:bookmarkStart w:name="z253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022"/>
    <w:bookmarkStart w:name="z253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23"/>
    <w:bookmarkStart w:name="z253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024"/>
    <w:bookmarkStart w:name="z2536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025"/>
    <w:bookmarkStart w:name="z2537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026"/>
    <w:bookmarkStart w:name="z2538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027"/>
    <w:bookmarkStart w:name="z2539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028"/>
    <w:bookmarkStart w:name="z2540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029"/>
    <w:bookmarkStart w:name="z2541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030"/>
    <w:bookmarkStart w:name="z254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031"/>
    <w:bookmarkStart w:name="z254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032"/>
    <w:bookmarkStart w:name="z2544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033"/>
    <w:bookmarkStart w:name="z254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034"/>
    <w:bookmarkStart w:name="z254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035"/>
    <w:bookmarkStart w:name="z254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036"/>
    <w:bookmarkStart w:name="z254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037"/>
    <w:bookmarkStart w:name="z254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038"/>
    <w:bookmarkStart w:name="z255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039"/>
    <w:bookmarkStart w:name="z255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0"/>
    <w:bookmarkStart w:name="z255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041"/>
    <w:bookmarkStart w:name="z255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042"/>
    <w:bookmarkStart w:name="z255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043"/>
    <w:bookmarkStart w:name="z255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044"/>
    <w:bookmarkStart w:name="z255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45"/>
    <w:bookmarkStart w:name="z255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046"/>
    <w:bookmarkStart w:name="z255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047"/>
    <w:bookmarkStart w:name="z255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048"/>
    <w:bookmarkStart w:name="z256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049"/>
    <w:bookmarkStart w:name="z256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050"/>
    <w:bookmarkStart w:name="z256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051"/>
    <w:bookmarkStart w:name="z256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052"/>
    <w:bookmarkStart w:name="z256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053"/>
    <w:bookmarkStart w:name="z256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054"/>
    <w:bookmarkStart w:name="z256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055"/>
    <w:bookmarkStart w:name="z256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056"/>
    <w:bookmarkStart w:name="z256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57"/>
    <w:bookmarkStart w:name="z256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058"/>
    <w:bookmarkStart w:name="z257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059"/>
    <w:bookmarkStart w:name="z257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060"/>
    <w:bookmarkStart w:name="z257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061"/>
    <w:bookmarkStart w:name="z257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062"/>
    <w:bookmarkStart w:name="z257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063"/>
    <w:bookmarkStart w:name="z257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064"/>
    <w:bookmarkStart w:name="z257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065"/>
    <w:bookmarkStart w:name="z257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066"/>
    <w:bookmarkStart w:name="z257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067"/>
    <w:bookmarkStart w:name="z257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068"/>
    <w:bookmarkStart w:name="z258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069"/>
    <w:bookmarkStart w:name="z258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070"/>
    <w:bookmarkStart w:name="z258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071"/>
    <w:bookmarkStart w:name="z258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072"/>
    <w:bookmarkStart w:name="z258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073"/>
    <w:bookmarkStart w:name="z258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074"/>
    <w:bookmarkStart w:name="z258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0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7" w:id="1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076"/>
    <w:bookmarkStart w:name="z258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077"/>
    <w:bookmarkStart w:name="z258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78"/>
    <w:bookmarkStart w:name="z259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079"/>
    <w:bookmarkStart w:name="z259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80"/>
    <w:bookmarkStart w:name="z259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081"/>
    <w:bookmarkStart w:name="z259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082"/>
    <w:bookmarkStart w:name="z259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083"/>
    <w:bookmarkStart w:name="z259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084"/>
    <w:bookmarkStart w:name="z259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085"/>
    <w:bookmarkStart w:name="z259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086"/>
    <w:bookmarkStart w:name="z259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087"/>
    <w:bookmarkStart w:name="z259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088"/>
    <w:bookmarkStart w:name="z260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089"/>
    <w:bookmarkStart w:name="z260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090"/>
    <w:bookmarkStart w:name="z260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091"/>
    <w:bookmarkStart w:name="z2603" w:id="10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92"/>
    <w:bookmarkStart w:name="z260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93"/>
    <w:bookmarkStart w:name="z260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94"/>
    <w:bookmarkStart w:name="z260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95"/>
    <w:bookmarkStart w:name="z260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096"/>
    <w:bookmarkStart w:name="z2608" w:id="10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97"/>
    <w:bookmarkStart w:name="z260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040" w:id="10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Мангистауской области</w:t>
      </w:r>
    </w:p>
    <w:bookmarkEnd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610" w:id="1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00"/>
    <w:bookmarkStart w:name="z2611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Мангистауской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101"/>
    <w:bookmarkStart w:name="z2612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02"/>
    <w:bookmarkStart w:name="z2613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103"/>
    <w:bookmarkStart w:name="z2614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04"/>
    <w:bookmarkStart w:name="z2615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105"/>
    <w:bookmarkStart w:name="z2616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106"/>
    <w:bookmarkStart w:name="z2617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107"/>
    <w:bookmarkStart w:name="z2618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130000, Мангистауская область, город Актау, 9 микрорайон, здание 23 "А".</w:t>
      </w:r>
    </w:p>
    <w:bookmarkEnd w:id="1108"/>
    <w:bookmarkStart w:name="z2619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Мангистауской области".</w:t>
      </w:r>
    </w:p>
    <w:bookmarkEnd w:id="1109"/>
    <w:bookmarkStart w:name="z2620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10"/>
    <w:bookmarkStart w:name="z2621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11"/>
    <w:bookmarkStart w:name="z2622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12"/>
    <w:bookmarkStart w:name="z2623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13"/>
    <w:bookmarkStart w:name="z2624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14"/>
    <w:bookmarkStart w:name="z262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15"/>
    <w:bookmarkStart w:name="z262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116"/>
    <w:bookmarkStart w:name="z262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117"/>
    <w:bookmarkStart w:name="z262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118"/>
    <w:bookmarkStart w:name="z262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119"/>
    <w:bookmarkStart w:name="z263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120"/>
    <w:bookmarkStart w:name="z263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21"/>
    <w:bookmarkStart w:name="z263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122"/>
    <w:bookmarkStart w:name="z263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123"/>
    <w:bookmarkStart w:name="z2634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124"/>
    <w:bookmarkStart w:name="z263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125"/>
    <w:bookmarkStart w:name="z263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126"/>
    <w:bookmarkStart w:name="z263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127"/>
    <w:bookmarkStart w:name="z263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128"/>
    <w:bookmarkStart w:name="z263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129"/>
    <w:bookmarkStart w:name="z264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30"/>
    <w:bookmarkStart w:name="z264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31"/>
    <w:bookmarkStart w:name="z264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132"/>
    <w:bookmarkStart w:name="z264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133"/>
    <w:bookmarkStart w:name="z264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134"/>
    <w:bookmarkStart w:name="z264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135"/>
    <w:bookmarkStart w:name="z264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136"/>
    <w:bookmarkStart w:name="z264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37"/>
    <w:bookmarkStart w:name="z264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138"/>
    <w:bookmarkStart w:name="z264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139"/>
    <w:bookmarkStart w:name="z265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140"/>
    <w:bookmarkStart w:name="z265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141"/>
    <w:bookmarkStart w:name="z265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142"/>
    <w:bookmarkStart w:name="z265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143"/>
    <w:bookmarkStart w:name="z265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144"/>
    <w:bookmarkStart w:name="z265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145"/>
    <w:bookmarkStart w:name="z265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146"/>
    <w:bookmarkStart w:name="z265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147"/>
    <w:bookmarkStart w:name="z265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48"/>
    <w:bookmarkStart w:name="z265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149"/>
    <w:bookmarkStart w:name="z266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150"/>
    <w:bookmarkStart w:name="z266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151"/>
    <w:bookmarkStart w:name="z266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152"/>
    <w:bookmarkStart w:name="z266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53"/>
    <w:bookmarkStart w:name="z266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154"/>
    <w:bookmarkStart w:name="z266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155"/>
    <w:bookmarkStart w:name="z266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156"/>
    <w:bookmarkStart w:name="z266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157"/>
    <w:bookmarkStart w:name="z266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158"/>
    <w:bookmarkStart w:name="z266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159"/>
    <w:bookmarkStart w:name="z267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160"/>
    <w:bookmarkStart w:name="z267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161"/>
    <w:bookmarkStart w:name="z267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162"/>
    <w:bookmarkStart w:name="z267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163"/>
    <w:bookmarkStart w:name="z267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164"/>
    <w:bookmarkStart w:name="z267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165"/>
    <w:bookmarkStart w:name="z267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166"/>
    <w:bookmarkStart w:name="z267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167"/>
    <w:bookmarkStart w:name="z267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168"/>
    <w:bookmarkStart w:name="z267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169"/>
    <w:bookmarkStart w:name="z268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170"/>
    <w:bookmarkStart w:name="z2681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171"/>
    <w:bookmarkStart w:name="z268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172"/>
    <w:bookmarkStart w:name="z268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173"/>
    <w:bookmarkStart w:name="z268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174"/>
    <w:bookmarkStart w:name="z268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175"/>
    <w:bookmarkStart w:name="z268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176"/>
    <w:bookmarkStart w:name="z268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177"/>
    <w:bookmarkStart w:name="z268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178"/>
    <w:bookmarkStart w:name="z268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179"/>
    <w:bookmarkStart w:name="z2690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180"/>
    <w:bookmarkStart w:name="z269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181"/>
    <w:bookmarkStart w:name="z269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182"/>
    <w:bookmarkStart w:name="z269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4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184"/>
    <w:bookmarkStart w:name="z2695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185"/>
    <w:bookmarkStart w:name="z2696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86"/>
    <w:bookmarkStart w:name="z2697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187"/>
    <w:bookmarkStart w:name="z2698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88"/>
    <w:bookmarkStart w:name="z269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189"/>
    <w:bookmarkStart w:name="z270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190"/>
    <w:bookmarkStart w:name="z270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191"/>
    <w:bookmarkStart w:name="z270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192"/>
    <w:bookmarkStart w:name="z270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193"/>
    <w:bookmarkStart w:name="z270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194"/>
    <w:bookmarkStart w:name="z270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195"/>
    <w:bookmarkStart w:name="z2706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196"/>
    <w:bookmarkStart w:name="z2707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197"/>
    <w:bookmarkStart w:name="z2708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98"/>
    <w:bookmarkStart w:name="z2709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199"/>
    <w:bookmarkStart w:name="z2710" w:id="1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00"/>
    <w:bookmarkStart w:name="z2711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01"/>
    <w:bookmarkStart w:name="z2712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02"/>
    <w:bookmarkStart w:name="z2713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03"/>
    <w:bookmarkStart w:name="z2714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204"/>
    <w:bookmarkStart w:name="z2715" w:id="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05"/>
    <w:bookmarkStart w:name="z2716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141" w:id="1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Павлодарской области</w:t>
      </w:r>
    </w:p>
    <w:bookmarkEnd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717" w:id="1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8"/>
    <w:bookmarkStart w:name="z2718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Павлодарской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209"/>
    <w:bookmarkStart w:name="z2719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10"/>
    <w:bookmarkStart w:name="z2720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211"/>
    <w:bookmarkStart w:name="z2721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12"/>
    <w:bookmarkStart w:name="z2722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13"/>
    <w:bookmarkStart w:name="z2723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214"/>
    <w:bookmarkStart w:name="z2724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215"/>
    <w:bookmarkStart w:name="z2725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140000, Павлодарская область, город Павлодар, улица Ак. Сатпаева, дом 136.</w:t>
      </w:r>
    </w:p>
    <w:bookmarkEnd w:id="1216"/>
    <w:bookmarkStart w:name="z2726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Павлодарской области".</w:t>
      </w:r>
    </w:p>
    <w:bookmarkEnd w:id="1217"/>
    <w:bookmarkStart w:name="z2727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18"/>
    <w:bookmarkStart w:name="z2728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19"/>
    <w:bookmarkStart w:name="z2729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20"/>
    <w:bookmarkStart w:name="z2730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21"/>
    <w:bookmarkStart w:name="z2731" w:id="1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22"/>
    <w:bookmarkStart w:name="z2732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23"/>
    <w:bookmarkStart w:name="z2733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224"/>
    <w:bookmarkStart w:name="z2734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225"/>
    <w:bookmarkStart w:name="z2735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226"/>
    <w:bookmarkStart w:name="z2736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227"/>
    <w:bookmarkStart w:name="z2737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228"/>
    <w:bookmarkStart w:name="z2738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29"/>
    <w:bookmarkStart w:name="z2739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230"/>
    <w:bookmarkStart w:name="z2740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231"/>
    <w:bookmarkStart w:name="z2741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232"/>
    <w:bookmarkStart w:name="z2742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233"/>
    <w:bookmarkStart w:name="z2743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234"/>
    <w:bookmarkStart w:name="z2744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235"/>
    <w:bookmarkStart w:name="z2745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236"/>
    <w:bookmarkStart w:name="z2746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237"/>
    <w:bookmarkStart w:name="z2747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38"/>
    <w:bookmarkStart w:name="z2748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39"/>
    <w:bookmarkStart w:name="z2749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240"/>
    <w:bookmarkStart w:name="z2750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241"/>
    <w:bookmarkStart w:name="z2751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242"/>
    <w:bookmarkStart w:name="z2752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243"/>
    <w:bookmarkStart w:name="z2753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244"/>
    <w:bookmarkStart w:name="z2754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45"/>
    <w:bookmarkStart w:name="z2755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246"/>
    <w:bookmarkStart w:name="z275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247"/>
    <w:bookmarkStart w:name="z275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248"/>
    <w:bookmarkStart w:name="z275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249"/>
    <w:bookmarkStart w:name="z275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250"/>
    <w:bookmarkStart w:name="z2760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251"/>
    <w:bookmarkStart w:name="z276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252"/>
    <w:bookmarkStart w:name="z2762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253"/>
    <w:bookmarkStart w:name="z2763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254"/>
    <w:bookmarkStart w:name="z2764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255"/>
    <w:bookmarkStart w:name="z2765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56"/>
    <w:bookmarkStart w:name="z2766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257"/>
    <w:bookmarkStart w:name="z2767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258"/>
    <w:bookmarkStart w:name="z2768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259"/>
    <w:bookmarkStart w:name="z2769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260"/>
    <w:bookmarkStart w:name="z2770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61"/>
    <w:bookmarkStart w:name="z2771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262"/>
    <w:bookmarkStart w:name="z2772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263"/>
    <w:bookmarkStart w:name="z2773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264"/>
    <w:bookmarkStart w:name="z2774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265"/>
    <w:bookmarkStart w:name="z2775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266"/>
    <w:bookmarkStart w:name="z2776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267"/>
    <w:bookmarkStart w:name="z2777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268"/>
    <w:bookmarkStart w:name="z2778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269"/>
    <w:bookmarkStart w:name="z2779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270"/>
    <w:bookmarkStart w:name="z2780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271"/>
    <w:bookmarkStart w:name="z2781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272"/>
    <w:bookmarkStart w:name="z2782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273"/>
    <w:bookmarkStart w:name="z2783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274"/>
    <w:bookmarkStart w:name="z2784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275"/>
    <w:bookmarkStart w:name="z2785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276"/>
    <w:bookmarkStart w:name="z2786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277"/>
    <w:bookmarkStart w:name="z2787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278"/>
    <w:bookmarkStart w:name="z2788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279"/>
    <w:bookmarkStart w:name="z2789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280"/>
    <w:bookmarkStart w:name="z2790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281"/>
    <w:bookmarkStart w:name="z2791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282"/>
    <w:bookmarkStart w:name="z2792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283"/>
    <w:bookmarkStart w:name="z2793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284"/>
    <w:bookmarkStart w:name="z2794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285"/>
    <w:bookmarkStart w:name="z2795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286"/>
    <w:bookmarkStart w:name="z2796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287"/>
    <w:bookmarkStart w:name="z2797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288"/>
    <w:bookmarkStart w:name="z2798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289"/>
    <w:bookmarkStart w:name="z2799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290"/>
    <w:bookmarkStart w:name="z2800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1" w:id="1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292"/>
    <w:bookmarkStart w:name="z2802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293"/>
    <w:bookmarkStart w:name="z2803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294"/>
    <w:bookmarkStart w:name="z2804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295"/>
    <w:bookmarkStart w:name="z2805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96"/>
    <w:bookmarkStart w:name="z2806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297"/>
    <w:bookmarkStart w:name="z2807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298"/>
    <w:bookmarkStart w:name="z2808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299"/>
    <w:bookmarkStart w:name="z2809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300"/>
    <w:bookmarkStart w:name="z2810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301"/>
    <w:bookmarkStart w:name="z2811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302"/>
    <w:bookmarkStart w:name="z2812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303"/>
    <w:bookmarkStart w:name="z2813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304"/>
    <w:bookmarkStart w:name="z2814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305"/>
    <w:bookmarkStart w:name="z2815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306"/>
    <w:bookmarkStart w:name="z2816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307"/>
    <w:bookmarkStart w:name="z2817" w:id="1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08"/>
    <w:bookmarkStart w:name="z2818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09"/>
    <w:bookmarkStart w:name="z2819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10"/>
    <w:bookmarkStart w:name="z2820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11"/>
    <w:bookmarkStart w:name="z2821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312"/>
    <w:bookmarkStart w:name="z2822" w:id="1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13"/>
    <w:bookmarkStart w:name="z2823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242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Северо-Казахстанской области</w:t>
      </w:r>
    </w:p>
    <w:bookmarkEnd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824" w:id="1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16"/>
    <w:bookmarkStart w:name="z282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Северо-Казахстанской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317"/>
    <w:bookmarkStart w:name="z282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18"/>
    <w:bookmarkStart w:name="z282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319"/>
    <w:bookmarkStart w:name="z282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20"/>
    <w:bookmarkStart w:name="z282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321"/>
    <w:bookmarkStart w:name="z283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322"/>
    <w:bookmarkStart w:name="z283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323"/>
    <w:bookmarkStart w:name="z283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150007, Республика Казахстан, Северо-Казахстанская область, город Петропавловск, улица Парковая, дом 57 "В".</w:t>
      </w:r>
    </w:p>
    <w:bookmarkEnd w:id="1324"/>
    <w:bookmarkStart w:name="z283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Северо-Казахстанской области".</w:t>
      </w:r>
    </w:p>
    <w:bookmarkEnd w:id="1325"/>
    <w:bookmarkStart w:name="z283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26"/>
    <w:bookmarkStart w:name="z283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27"/>
    <w:bookmarkStart w:name="z283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28"/>
    <w:bookmarkStart w:name="z283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29"/>
    <w:bookmarkStart w:name="z2838" w:id="1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30"/>
    <w:bookmarkStart w:name="z283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31"/>
    <w:bookmarkStart w:name="z284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332"/>
    <w:bookmarkStart w:name="z284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333"/>
    <w:bookmarkStart w:name="z284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334"/>
    <w:bookmarkStart w:name="z284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335"/>
    <w:bookmarkStart w:name="z284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336"/>
    <w:bookmarkStart w:name="z284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37"/>
    <w:bookmarkStart w:name="z284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338"/>
    <w:bookmarkStart w:name="z284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339"/>
    <w:bookmarkStart w:name="z284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340"/>
    <w:bookmarkStart w:name="z284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341"/>
    <w:bookmarkStart w:name="z285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342"/>
    <w:bookmarkStart w:name="z285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343"/>
    <w:bookmarkStart w:name="z285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344"/>
    <w:bookmarkStart w:name="z285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345"/>
    <w:bookmarkStart w:name="z285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46"/>
    <w:bookmarkStart w:name="z285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47"/>
    <w:bookmarkStart w:name="z285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348"/>
    <w:bookmarkStart w:name="z285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349"/>
    <w:bookmarkStart w:name="z285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350"/>
    <w:bookmarkStart w:name="z285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351"/>
    <w:bookmarkStart w:name="z286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352"/>
    <w:bookmarkStart w:name="z286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53"/>
    <w:bookmarkStart w:name="z286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354"/>
    <w:bookmarkStart w:name="z286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355"/>
    <w:bookmarkStart w:name="z286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356"/>
    <w:bookmarkStart w:name="z286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357"/>
    <w:bookmarkStart w:name="z286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358"/>
    <w:bookmarkStart w:name="z286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359"/>
    <w:bookmarkStart w:name="z286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360"/>
    <w:bookmarkStart w:name="z286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361"/>
    <w:bookmarkStart w:name="z287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362"/>
    <w:bookmarkStart w:name="z287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363"/>
    <w:bookmarkStart w:name="z287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64"/>
    <w:bookmarkStart w:name="z287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365"/>
    <w:bookmarkStart w:name="z287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366"/>
    <w:bookmarkStart w:name="z287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367"/>
    <w:bookmarkStart w:name="z287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368"/>
    <w:bookmarkStart w:name="z287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69"/>
    <w:bookmarkStart w:name="z287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370"/>
    <w:bookmarkStart w:name="z287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371"/>
    <w:bookmarkStart w:name="z288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372"/>
    <w:bookmarkStart w:name="z288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373"/>
    <w:bookmarkStart w:name="z288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374"/>
    <w:bookmarkStart w:name="z288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375"/>
    <w:bookmarkStart w:name="z288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376"/>
    <w:bookmarkStart w:name="z288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377"/>
    <w:bookmarkStart w:name="z288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378"/>
    <w:bookmarkStart w:name="z288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379"/>
    <w:bookmarkStart w:name="z288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380"/>
    <w:bookmarkStart w:name="z288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381"/>
    <w:bookmarkStart w:name="z289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382"/>
    <w:bookmarkStart w:name="z289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383"/>
    <w:bookmarkStart w:name="z289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384"/>
    <w:bookmarkStart w:name="z289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385"/>
    <w:bookmarkStart w:name="z289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386"/>
    <w:bookmarkStart w:name="z289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387"/>
    <w:bookmarkStart w:name="z289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388"/>
    <w:bookmarkStart w:name="z289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389"/>
    <w:bookmarkStart w:name="z289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390"/>
    <w:bookmarkStart w:name="z289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391"/>
    <w:bookmarkStart w:name="z290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392"/>
    <w:bookmarkStart w:name="z290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393"/>
    <w:bookmarkStart w:name="z290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394"/>
    <w:bookmarkStart w:name="z290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395"/>
    <w:bookmarkStart w:name="z290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396"/>
    <w:bookmarkStart w:name="z290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397"/>
    <w:bookmarkStart w:name="z290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398"/>
    <w:bookmarkStart w:name="z290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8" w:id="1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400"/>
    <w:bookmarkStart w:name="z290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401"/>
    <w:bookmarkStart w:name="z291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402"/>
    <w:bookmarkStart w:name="z291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403"/>
    <w:bookmarkStart w:name="z291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04"/>
    <w:bookmarkStart w:name="z291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405"/>
    <w:bookmarkStart w:name="z291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406"/>
    <w:bookmarkStart w:name="z291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407"/>
    <w:bookmarkStart w:name="z291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408"/>
    <w:bookmarkStart w:name="z291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409"/>
    <w:bookmarkStart w:name="z291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410"/>
    <w:bookmarkStart w:name="z291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411"/>
    <w:bookmarkStart w:name="z292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412"/>
    <w:bookmarkStart w:name="z292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413"/>
    <w:bookmarkStart w:name="z292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414"/>
    <w:bookmarkStart w:name="z292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415"/>
    <w:bookmarkStart w:name="z2924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16"/>
    <w:bookmarkStart w:name="z292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17"/>
    <w:bookmarkStart w:name="z292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18"/>
    <w:bookmarkStart w:name="z292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19"/>
    <w:bookmarkStart w:name="z292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420"/>
    <w:bookmarkStart w:name="z2929" w:id="1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21"/>
    <w:bookmarkStart w:name="z293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4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343" w:id="1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Туркестанской области</w:t>
      </w:r>
    </w:p>
    <w:bookmarkEnd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931" w:id="1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24"/>
    <w:bookmarkStart w:name="z2932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Туркестанской области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425"/>
    <w:bookmarkStart w:name="z2933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26"/>
    <w:bookmarkStart w:name="z2934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427"/>
    <w:bookmarkStart w:name="z2935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28"/>
    <w:bookmarkStart w:name="z2936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429"/>
    <w:bookmarkStart w:name="z2937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430"/>
    <w:bookmarkStart w:name="z2938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431"/>
    <w:bookmarkStart w:name="z2939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161200, Туркестанская область, город Туркестан, микрорайон Жаңа Қала, улица 32, строение 16.</w:t>
      </w:r>
    </w:p>
    <w:bookmarkEnd w:id="1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01.02.2024 </w:t>
      </w:r>
      <w:r>
        <w:rPr>
          <w:rFonts w:ascii="Times New Roman"/>
          <w:b w:val="false"/>
          <w:i w:val="false"/>
          <w:color w:val="000000"/>
          <w:sz w:val="28"/>
        </w:rPr>
        <w:t>№ 30-ОД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0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Туркестанской области".</w:t>
      </w:r>
    </w:p>
    <w:bookmarkEnd w:id="1433"/>
    <w:bookmarkStart w:name="z2941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34"/>
    <w:bookmarkStart w:name="z2942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35"/>
    <w:bookmarkStart w:name="z2943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36"/>
    <w:bookmarkStart w:name="z2944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37"/>
    <w:bookmarkStart w:name="z2945" w:id="1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38"/>
    <w:bookmarkStart w:name="z2946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39"/>
    <w:bookmarkStart w:name="z2947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440"/>
    <w:bookmarkStart w:name="z294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441"/>
    <w:bookmarkStart w:name="z294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442"/>
    <w:bookmarkStart w:name="z295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443"/>
    <w:bookmarkStart w:name="z295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444"/>
    <w:bookmarkStart w:name="z295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45"/>
    <w:bookmarkStart w:name="z295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446"/>
    <w:bookmarkStart w:name="z295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447"/>
    <w:bookmarkStart w:name="z295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448"/>
    <w:bookmarkStart w:name="z295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449"/>
    <w:bookmarkStart w:name="z295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450"/>
    <w:bookmarkStart w:name="z295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451"/>
    <w:bookmarkStart w:name="z295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452"/>
    <w:bookmarkStart w:name="z296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453"/>
    <w:bookmarkStart w:name="z296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54"/>
    <w:bookmarkStart w:name="z296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55"/>
    <w:bookmarkStart w:name="z296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456"/>
    <w:bookmarkStart w:name="z296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457"/>
    <w:bookmarkStart w:name="z296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458"/>
    <w:bookmarkStart w:name="z296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459"/>
    <w:bookmarkStart w:name="z296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460"/>
    <w:bookmarkStart w:name="z296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461"/>
    <w:bookmarkStart w:name="z296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462"/>
    <w:bookmarkStart w:name="z297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463"/>
    <w:bookmarkStart w:name="z297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464"/>
    <w:bookmarkStart w:name="z297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465"/>
    <w:bookmarkStart w:name="z297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466"/>
    <w:bookmarkStart w:name="z297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467"/>
    <w:bookmarkStart w:name="z297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468"/>
    <w:bookmarkStart w:name="z297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469"/>
    <w:bookmarkStart w:name="z297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470"/>
    <w:bookmarkStart w:name="z297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471"/>
    <w:bookmarkStart w:name="z297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72"/>
    <w:bookmarkStart w:name="z298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473"/>
    <w:bookmarkStart w:name="z2981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474"/>
    <w:bookmarkStart w:name="z298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475"/>
    <w:bookmarkStart w:name="z298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476"/>
    <w:bookmarkStart w:name="z298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77"/>
    <w:bookmarkStart w:name="z298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478"/>
    <w:bookmarkStart w:name="z298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479"/>
    <w:bookmarkStart w:name="z298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480"/>
    <w:bookmarkStart w:name="z2988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481"/>
    <w:bookmarkStart w:name="z2989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482"/>
    <w:bookmarkStart w:name="z2990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483"/>
    <w:bookmarkStart w:name="z2991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484"/>
    <w:bookmarkStart w:name="z2992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485"/>
    <w:bookmarkStart w:name="z2993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486"/>
    <w:bookmarkStart w:name="z2994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487"/>
    <w:bookmarkStart w:name="z2995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488"/>
    <w:bookmarkStart w:name="z2996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489"/>
    <w:bookmarkStart w:name="z2997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490"/>
    <w:bookmarkStart w:name="z2998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491"/>
    <w:bookmarkStart w:name="z2999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492"/>
    <w:bookmarkStart w:name="z3000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493"/>
    <w:bookmarkStart w:name="z3001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494"/>
    <w:bookmarkStart w:name="z3002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495"/>
    <w:bookmarkStart w:name="z300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496"/>
    <w:bookmarkStart w:name="z300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497"/>
    <w:bookmarkStart w:name="z3005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498"/>
    <w:bookmarkStart w:name="z300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499"/>
    <w:bookmarkStart w:name="z300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500"/>
    <w:bookmarkStart w:name="z300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501"/>
    <w:bookmarkStart w:name="z300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502"/>
    <w:bookmarkStart w:name="z301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503"/>
    <w:bookmarkStart w:name="z3011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504"/>
    <w:bookmarkStart w:name="z301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505"/>
    <w:bookmarkStart w:name="z301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506"/>
    <w:bookmarkStart w:name="z301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5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5" w:id="1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508"/>
    <w:bookmarkStart w:name="z301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509"/>
    <w:bookmarkStart w:name="z301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510"/>
    <w:bookmarkStart w:name="z301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511"/>
    <w:bookmarkStart w:name="z301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12"/>
    <w:bookmarkStart w:name="z302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513"/>
    <w:bookmarkStart w:name="z302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514"/>
    <w:bookmarkStart w:name="z302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515"/>
    <w:bookmarkStart w:name="z302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516"/>
    <w:bookmarkStart w:name="z302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517"/>
    <w:bookmarkStart w:name="z302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518"/>
    <w:bookmarkStart w:name="z302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519"/>
    <w:bookmarkStart w:name="z302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520"/>
    <w:bookmarkStart w:name="z302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521"/>
    <w:bookmarkStart w:name="z302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522"/>
    <w:bookmarkStart w:name="z303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523"/>
    <w:bookmarkStart w:name="z3031" w:id="1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24"/>
    <w:bookmarkStart w:name="z303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25"/>
    <w:bookmarkStart w:name="z303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26"/>
    <w:bookmarkStart w:name="z303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27"/>
    <w:bookmarkStart w:name="z303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528"/>
    <w:bookmarkStart w:name="z3036" w:id="1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29"/>
    <w:bookmarkStart w:name="z303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5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444" w:id="1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городу Астане</w:t>
      </w:r>
    </w:p>
    <w:bookmarkEnd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ff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15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000000"/>
          <w:sz w:val="28"/>
        </w:rPr>
        <w:t>№ 110/НҚ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038" w:id="1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32"/>
    <w:bookmarkStart w:name="z30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городу Астане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5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34"/>
    <w:bookmarkStart w:name="z30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535"/>
    <w:bookmarkStart w:name="z30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536"/>
    <w:bookmarkStart w:name="z30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37"/>
    <w:bookmarkStart w:name="z30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538"/>
    <w:bookmarkStart w:name="z30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539"/>
    <w:bookmarkStart w:name="z30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010000, город Астана, улица Петрова, 5, н.п. 3.</w:t>
      </w:r>
    </w:p>
    <w:bookmarkEnd w:id="15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05.04.2023 </w:t>
      </w:r>
      <w:r>
        <w:rPr>
          <w:rFonts w:ascii="Times New Roman"/>
          <w:b w:val="false"/>
          <w:i w:val="false"/>
          <w:color w:val="000000"/>
          <w:sz w:val="28"/>
        </w:rPr>
        <w:t>№ 82-ОД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городу Астане".</w:t>
      </w:r>
    </w:p>
    <w:bookmarkEnd w:id="15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42"/>
    <w:bookmarkStart w:name="z30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43"/>
    <w:bookmarkStart w:name="z30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544"/>
    <w:bookmarkStart w:name="z30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45"/>
    <w:bookmarkStart w:name="z3052" w:id="15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46"/>
    <w:bookmarkStart w:name="z3053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47"/>
    <w:bookmarkStart w:name="z3054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548"/>
    <w:bookmarkStart w:name="z3055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549"/>
    <w:bookmarkStart w:name="z3056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550"/>
    <w:bookmarkStart w:name="z3057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551"/>
    <w:bookmarkStart w:name="z3058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552"/>
    <w:bookmarkStart w:name="z3059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553"/>
    <w:bookmarkStart w:name="z3060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554"/>
    <w:bookmarkStart w:name="z3061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555"/>
    <w:bookmarkStart w:name="z3062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556"/>
    <w:bookmarkStart w:name="z3063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557"/>
    <w:bookmarkStart w:name="z3064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558"/>
    <w:bookmarkStart w:name="z3065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559"/>
    <w:bookmarkStart w:name="z3066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560"/>
    <w:bookmarkStart w:name="z3067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561"/>
    <w:bookmarkStart w:name="z3068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62"/>
    <w:bookmarkStart w:name="z3069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63"/>
    <w:bookmarkStart w:name="z3070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564"/>
    <w:bookmarkStart w:name="z3071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565"/>
    <w:bookmarkStart w:name="z3072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566"/>
    <w:bookmarkStart w:name="z3073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567"/>
    <w:bookmarkStart w:name="z3074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568"/>
    <w:bookmarkStart w:name="z3075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69"/>
    <w:bookmarkStart w:name="z3076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570"/>
    <w:bookmarkStart w:name="z3077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571"/>
    <w:bookmarkStart w:name="z307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572"/>
    <w:bookmarkStart w:name="z307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573"/>
    <w:bookmarkStart w:name="z308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574"/>
    <w:bookmarkStart w:name="z308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575"/>
    <w:bookmarkStart w:name="z308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576"/>
    <w:bookmarkStart w:name="z308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577"/>
    <w:bookmarkStart w:name="z3084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578"/>
    <w:bookmarkStart w:name="z308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579"/>
    <w:bookmarkStart w:name="z308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80"/>
    <w:bookmarkStart w:name="z308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581"/>
    <w:bookmarkStart w:name="z308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582"/>
    <w:bookmarkStart w:name="z308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583"/>
    <w:bookmarkStart w:name="z309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584"/>
    <w:bookmarkStart w:name="z309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85"/>
    <w:bookmarkStart w:name="z309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586"/>
    <w:bookmarkStart w:name="z309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587"/>
    <w:bookmarkStart w:name="z309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588"/>
    <w:bookmarkStart w:name="z309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589"/>
    <w:bookmarkStart w:name="z309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590"/>
    <w:bookmarkStart w:name="z3097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591"/>
    <w:bookmarkStart w:name="z3098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592"/>
    <w:bookmarkStart w:name="z3099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593"/>
    <w:bookmarkStart w:name="z3100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594"/>
    <w:bookmarkStart w:name="z3101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595"/>
    <w:bookmarkStart w:name="z3102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596"/>
    <w:bookmarkStart w:name="z3103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597"/>
    <w:bookmarkStart w:name="z3104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598"/>
    <w:bookmarkStart w:name="z3105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599"/>
    <w:bookmarkStart w:name="z3106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600"/>
    <w:bookmarkStart w:name="z3107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601"/>
    <w:bookmarkStart w:name="z3108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602"/>
    <w:bookmarkStart w:name="z3109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603"/>
    <w:bookmarkStart w:name="z3110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604"/>
    <w:bookmarkStart w:name="z3111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605"/>
    <w:bookmarkStart w:name="z3112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606"/>
    <w:bookmarkStart w:name="z3113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607"/>
    <w:bookmarkStart w:name="z3114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608"/>
    <w:bookmarkStart w:name="z3115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609"/>
    <w:bookmarkStart w:name="z3116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610"/>
    <w:bookmarkStart w:name="z3117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611"/>
    <w:bookmarkStart w:name="z3118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612"/>
    <w:bookmarkStart w:name="z3119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613"/>
    <w:bookmarkStart w:name="z3120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614"/>
    <w:bookmarkStart w:name="z3121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2" w:id="1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616"/>
    <w:bookmarkStart w:name="z3123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617"/>
    <w:bookmarkStart w:name="z3124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618"/>
    <w:bookmarkStart w:name="z3125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619"/>
    <w:bookmarkStart w:name="z3126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20"/>
    <w:bookmarkStart w:name="z3127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621"/>
    <w:bookmarkStart w:name="z3128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622"/>
    <w:bookmarkStart w:name="z3129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623"/>
    <w:bookmarkStart w:name="z3130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624"/>
    <w:bookmarkStart w:name="z3131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625"/>
    <w:bookmarkStart w:name="z3132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626"/>
    <w:bookmarkStart w:name="z3133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627"/>
    <w:bookmarkStart w:name="z3134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628"/>
    <w:bookmarkStart w:name="z3135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629"/>
    <w:bookmarkStart w:name="z3136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630"/>
    <w:bookmarkStart w:name="z3137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631"/>
    <w:bookmarkStart w:name="z3138" w:id="1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32"/>
    <w:bookmarkStart w:name="z3139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33"/>
    <w:bookmarkStart w:name="z3140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34"/>
    <w:bookmarkStart w:name="z3141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35"/>
    <w:bookmarkStart w:name="z3142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636"/>
    <w:bookmarkStart w:name="z3143" w:id="1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37"/>
    <w:bookmarkStart w:name="z3144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6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545" w:id="1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городу Алматы</w:t>
      </w:r>
    </w:p>
    <w:bookmarkEnd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145" w:id="1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40"/>
    <w:bookmarkStart w:name="z314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городу Алматы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641"/>
    <w:bookmarkStart w:name="z314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42"/>
    <w:bookmarkStart w:name="z3148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643"/>
    <w:bookmarkStart w:name="z3149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44"/>
    <w:bookmarkStart w:name="z3150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645"/>
    <w:bookmarkStart w:name="z3151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646"/>
    <w:bookmarkStart w:name="z3152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647"/>
    <w:bookmarkStart w:name="z3153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050040, город Алматы, Бостандыкский район, улица Байзакова 303.</w:t>
      </w:r>
    </w:p>
    <w:bookmarkEnd w:id="16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01.02.2024 </w:t>
      </w:r>
      <w:r>
        <w:rPr>
          <w:rFonts w:ascii="Times New Roman"/>
          <w:b w:val="false"/>
          <w:i w:val="false"/>
          <w:color w:val="000000"/>
          <w:sz w:val="28"/>
        </w:rPr>
        <w:t>№ 30-ОД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4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городу Алматы".</w:t>
      </w:r>
    </w:p>
    <w:bookmarkEnd w:id="1649"/>
    <w:bookmarkStart w:name="z3155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50"/>
    <w:bookmarkStart w:name="z3156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651"/>
    <w:bookmarkStart w:name="z3157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52"/>
    <w:bookmarkStart w:name="z3158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53"/>
    <w:bookmarkStart w:name="z3159" w:id="1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654"/>
    <w:bookmarkStart w:name="z3160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655"/>
    <w:bookmarkStart w:name="z3161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656"/>
    <w:bookmarkStart w:name="z3162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657"/>
    <w:bookmarkStart w:name="z3163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658"/>
    <w:bookmarkStart w:name="z3164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659"/>
    <w:bookmarkStart w:name="z3165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660"/>
    <w:bookmarkStart w:name="z3166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661"/>
    <w:bookmarkStart w:name="z3167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662"/>
    <w:bookmarkStart w:name="z3168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663"/>
    <w:bookmarkStart w:name="z3169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664"/>
    <w:bookmarkStart w:name="z3170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665"/>
    <w:bookmarkStart w:name="z3171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666"/>
    <w:bookmarkStart w:name="z3172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667"/>
    <w:bookmarkStart w:name="z3173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668"/>
    <w:bookmarkStart w:name="z3174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669"/>
    <w:bookmarkStart w:name="z3175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70"/>
    <w:bookmarkStart w:name="z3176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71"/>
    <w:bookmarkStart w:name="z3177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672"/>
    <w:bookmarkStart w:name="z3178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673"/>
    <w:bookmarkStart w:name="z3179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674"/>
    <w:bookmarkStart w:name="z3180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675"/>
    <w:bookmarkStart w:name="z3181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676"/>
    <w:bookmarkStart w:name="z3182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77"/>
    <w:bookmarkStart w:name="z3183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678"/>
    <w:bookmarkStart w:name="z3184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679"/>
    <w:bookmarkStart w:name="z3185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680"/>
    <w:bookmarkStart w:name="z3186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681"/>
    <w:bookmarkStart w:name="z3187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682"/>
    <w:bookmarkStart w:name="z3188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683"/>
    <w:bookmarkStart w:name="z3189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684"/>
    <w:bookmarkStart w:name="z3190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685"/>
    <w:bookmarkStart w:name="z3191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686"/>
    <w:bookmarkStart w:name="z3192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687"/>
    <w:bookmarkStart w:name="z3193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88"/>
    <w:bookmarkStart w:name="z3194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689"/>
    <w:bookmarkStart w:name="z3195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690"/>
    <w:bookmarkStart w:name="z3196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691"/>
    <w:bookmarkStart w:name="z3197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692"/>
    <w:bookmarkStart w:name="z3198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693"/>
    <w:bookmarkStart w:name="z3199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694"/>
    <w:bookmarkStart w:name="z3200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695"/>
    <w:bookmarkStart w:name="z3201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696"/>
    <w:bookmarkStart w:name="z3202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697"/>
    <w:bookmarkStart w:name="z3203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698"/>
    <w:bookmarkStart w:name="z3204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699"/>
    <w:bookmarkStart w:name="z3205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700"/>
    <w:bookmarkStart w:name="z3206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701"/>
    <w:bookmarkStart w:name="z3207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702"/>
    <w:bookmarkStart w:name="z3208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703"/>
    <w:bookmarkStart w:name="z3209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704"/>
    <w:bookmarkStart w:name="z3210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05"/>
    <w:bookmarkStart w:name="z3211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706"/>
    <w:bookmarkStart w:name="z3212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707"/>
    <w:bookmarkStart w:name="z3213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708"/>
    <w:bookmarkStart w:name="z3214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709"/>
    <w:bookmarkStart w:name="z3215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710"/>
    <w:bookmarkStart w:name="z3216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711"/>
    <w:bookmarkStart w:name="z3217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712"/>
    <w:bookmarkStart w:name="z3218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713"/>
    <w:bookmarkStart w:name="z3219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714"/>
    <w:bookmarkStart w:name="z3220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715"/>
    <w:bookmarkStart w:name="z3221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716"/>
    <w:bookmarkStart w:name="z3222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717"/>
    <w:bookmarkStart w:name="z3223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718"/>
    <w:bookmarkStart w:name="z3224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719"/>
    <w:bookmarkStart w:name="z3225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720"/>
    <w:bookmarkStart w:name="z3226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721"/>
    <w:bookmarkStart w:name="z3227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722"/>
    <w:bookmarkStart w:name="z3228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7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29" w:id="1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724"/>
    <w:bookmarkStart w:name="z3230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725"/>
    <w:bookmarkStart w:name="z3231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26"/>
    <w:bookmarkStart w:name="z3232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727"/>
    <w:bookmarkStart w:name="z3233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728"/>
    <w:bookmarkStart w:name="z3234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729"/>
    <w:bookmarkStart w:name="z3235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730"/>
    <w:bookmarkStart w:name="z3236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731"/>
    <w:bookmarkStart w:name="z3237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732"/>
    <w:bookmarkStart w:name="z3238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733"/>
    <w:bookmarkStart w:name="z3239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734"/>
    <w:bookmarkStart w:name="z3240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735"/>
    <w:bookmarkStart w:name="z3241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736"/>
    <w:bookmarkStart w:name="z3242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737"/>
    <w:bookmarkStart w:name="z3243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738"/>
    <w:bookmarkStart w:name="z3244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739"/>
    <w:bookmarkStart w:name="z3245" w:id="1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740"/>
    <w:bookmarkStart w:name="z3246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741"/>
    <w:bookmarkStart w:name="z3247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42"/>
    <w:bookmarkStart w:name="z3248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43"/>
    <w:bookmarkStart w:name="z3249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744"/>
    <w:bookmarkStart w:name="z3250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745"/>
    <w:bookmarkStart w:name="z3251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7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октября 2020 года № 1-ОД</w:t>
            </w:r>
          </w:p>
        </w:tc>
      </w:tr>
    </w:tbl>
    <w:bookmarkStart w:name="z1646" w:id="1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городу Шымкенту</w:t>
      </w:r>
    </w:p>
    <w:bookmarkEnd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– в редакции приказа Председателя Агентства по защите и развитию конкуренции РК от 15.04.2022 </w:t>
      </w:r>
      <w:r>
        <w:rPr>
          <w:rFonts w:ascii="Times New Roman"/>
          <w:b w:val="false"/>
          <w:i w:val="false"/>
          <w:color w:val="ff0000"/>
          <w:sz w:val="28"/>
        </w:rPr>
        <w:t>№ 110/НҚ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52" w:id="17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48"/>
    <w:bookmarkStart w:name="z3253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городу Шымкенту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749"/>
    <w:bookmarkStart w:name="z3254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50"/>
    <w:bookmarkStart w:name="z3255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751"/>
    <w:bookmarkStart w:name="z3256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52"/>
    <w:bookmarkStart w:name="z3257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753"/>
    <w:bookmarkStart w:name="z3258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754"/>
    <w:bookmarkStart w:name="z3259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755"/>
    <w:bookmarkStart w:name="z3260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160011, город Шымкент, Аль-Фарабийский район, улица Гани Иляева, 24/1</w:t>
      </w:r>
    </w:p>
    <w:bookmarkEnd w:id="17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01.02.2024 </w:t>
      </w:r>
      <w:r>
        <w:rPr>
          <w:rFonts w:ascii="Times New Roman"/>
          <w:b w:val="false"/>
          <w:i w:val="false"/>
          <w:color w:val="000000"/>
          <w:sz w:val="28"/>
        </w:rPr>
        <w:t>№ 30-ОД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1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городу Шымкенту".</w:t>
      </w:r>
    </w:p>
    <w:bookmarkEnd w:id="1757"/>
    <w:bookmarkStart w:name="z3262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58"/>
    <w:bookmarkStart w:name="z3263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759"/>
    <w:bookmarkStart w:name="z3264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60"/>
    <w:bookmarkStart w:name="z3265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61"/>
    <w:bookmarkStart w:name="z3266" w:id="1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762"/>
    <w:bookmarkStart w:name="z3267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63"/>
    <w:bookmarkStart w:name="z3268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764"/>
    <w:bookmarkStart w:name="z3269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765"/>
    <w:bookmarkStart w:name="z3270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766"/>
    <w:bookmarkStart w:name="z3271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767"/>
    <w:bookmarkStart w:name="z3272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768"/>
    <w:bookmarkStart w:name="z3273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769"/>
    <w:bookmarkStart w:name="z3274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770"/>
    <w:bookmarkStart w:name="z3275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771"/>
    <w:bookmarkStart w:name="z3276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772"/>
    <w:bookmarkStart w:name="z3277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773"/>
    <w:bookmarkStart w:name="z3278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774"/>
    <w:bookmarkStart w:name="z3279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775"/>
    <w:bookmarkStart w:name="z3280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776"/>
    <w:bookmarkStart w:name="z3281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777"/>
    <w:bookmarkStart w:name="z3282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78"/>
    <w:bookmarkStart w:name="z3283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79"/>
    <w:bookmarkStart w:name="z3284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780"/>
    <w:bookmarkStart w:name="z3285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781"/>
    <w:bookmarkStart w:name="z3286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782"/>
    <w:bookmarkStart w:name="z3287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783"/>
    <w:bookmarkStart w:name="z3288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784"/>
    <w:bookmarkStart w:name="z3289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85"/>
    <w:bookmarkStart w:name="z3290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786"/>
    <w:bookmarkStart w:name="z3291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787"/>
    <w:bookmarkStart w:name="z3292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788"/>
    <w:bookmarkStart w:name="z3293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789"/>
    <w:bookmarkStart w:name="z3294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790"/>
    <w:bookmarkStart w:name="z3295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791"/>
    <w:bookmarkStart w:name="z3296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792"/>
    <w:bookmarkStart w:name="z3297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793"/>
    <w:bookmarkStart w:name="z3298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794"/>
    <w:bookmarkStart w:name="z3299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795"/>
    <w:bookmarkStart w:name="z3300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796"/>
    <w:bookmarkStart w:name="z3301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797"/>
    <w:bookmarkStart w:name="z3302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798"/>
    <w:bookmarkStart w:name="z3303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799"/>
    <w:bookmarkStart w:name="z3304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800"/>
    <w:bookmarkStart w:name="z3305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801"/>
    <w:bookmarkStart w:name="z3306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802"/>
    <w:bookmarkStart w:name="z3307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803"/>
    <w:bookmarkStart w:name="z3308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804"/>
    <w:bookmarkStart w:name="z3309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805"/>
    <w:bookmarkStart w:name="z3310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806"/>
    <w:bookmarkStart w:name="z3311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807"/>
    <w:bookmarkStart w:name="z3312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808"/>
    <w:bookmarkStart w:name="z3313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809"/>
    <w:bookmarkStart w:name="z3314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810"/>
    <w:bookmarkStart w:name="z3315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811"/>
    <w:bookmarkStart w:name="z3316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812"/>
    <w:bookmarkStart w:name="z3317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813"/>
    <w:bookmarkStart w:name="z3318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814"/>
    <w:bookmarkStart w:name="z3319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815"/>
    <w:bookmarkStart w:name="z3320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816"/>
    <w:bookmarkStart w:name="z3321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817"/>
    <w:bookmarkStart w:name="z3322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818"/>
    <w:bookmarkStart w:name="z3323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819"/>
    <w:bookmarkStart w:name="z3324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820"/>
    <w:bookmarkStart w:name="z3325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821"/>
    <w:bookmarkStart w:name="z3326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822"/>
    <w:bookmarkStart w:name="z3327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823"/>
    <w:bookmarkStart w:name="z3328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824"/>
    <w:bookmarkStart w:name="z3329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825"/>
    <w:bookmarkStart w:name="z3330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826"/>
    <w:bookmarkStart w:name="z3331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827"/>
    <w:bookmarkStart w:name="z3332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828"/>
    <w:bookmarkStart w:name="z3333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829"/>
    <w:bookmarkStart w:name="z3334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осуществление мониторинга деятельности лиц, оказывающих меры государственной поддержки, на предмет 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830"/>
    <w:bookmarkStart w:name="z3335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8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6" w:id="1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832"/>
    <w:bookmarkStart w:name="z3337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833"/>
    <w:bookmarkStart w:name="z3338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834"/>
    <w:bookmarkStart w:name="z3339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835"/>
    <w:bookmarkStart w:name="z3340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836"/>
    <w:bookmarkStart w:name="z3341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837"/>
    <w:bookmarkStart w:name="z3342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838"/>
    <w:bookmarkStart w:name="z3343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839"/>
    <w:bookmarkStart w:name="z3344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840"/>
    <w:bookmarkStart w:name="z3345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841"/>
    <w:bookmarkStart w:name="z3346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842"/>
    <w:bookmarkStart w:name="z3347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843"/>
    <w:bookmarkStart w:name="z3348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844"/>
    <w:bookmarkStart w:name="z3349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845"/>
    <w:bookmarkStart w:name="z3350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846"/>
    <w:bookmarkStart w:name="z3351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847"/>
    <w:bookmarkStart w:name="z3352" w:id="1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848"/>
    <w:bookmarkStart w:name="z3353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849"/>
    <w:bookmarkStart w:name="z3354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50"/>
    <w:bookmarkStart w:name="z3355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851"/>
    <w:bookmarkStart w:name="z3356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852"/>
    <w:bookmarkStart w:name="z3357" w:id="18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приказом Председателя Агентства по защите и развитию конкуренции РК от 22.08.2022 </w:t>
      </w:r>
      <w:r>
        <w:rPr>
          <w:rFonts w:ascii="Times New Roman"/>
          <w:b w:val="false"/>
          <w:i w:val="false"/>
          <w:color w:val="ff0000"/>
          <w:sz w:val="28"/>
        </w:rPr>
        <w:t>№ 230/НҚ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3381" w:id="1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области Абай</w:t>
      </w:r>
    </w:p>
    <w:bookmarkEnd w:id="1854"/>
    <w:bookmarkStart w:name="z3382" w:id="1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55"/>
    <w:bookmarkStart w:name="z3383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области Абай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856"/>
    <w:bookmarkStart w:name="z3384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57"/>
    <w:bookmarkStart w:name="z3385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858"/>
    <w:bookmarkStart w:name="z3386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59"/>
    <w:bookmarkStart w:name="z3387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860"/>
    <w:bookmarkStart w:name="z3388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861"/>
    <w:bookmarkStart w:name="z3389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862"/>
    <w:bookmarkStart w:name="z3390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070000, область Абай, город Семей, улица Найманбаева, дом 110.</w:t>
      </w:r>
    </w:p>
    <w:bookmarkEnd w:id="18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05.04.2023 </w:t>
      </w:r>
      <w:r>
        <w:rPr>
          <w:rFonts w:ascii="Times New Roman"/>
          <w:b w:val="false"/>
          <w:i w:val="false"/>
          <w:color w:val="000000"/>
          <w:sz w:val="28"/>
        </w:rPr>
        <w:t>№ 82-ОД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1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области Абай".</w:t>
      </w:r>
    </w:p>
    <w:bookmarkEnd w:id="1864"/>
    <w:bookmarkStart w:name="z3392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865"/>
    <w:bookmarkStart w:name="z3393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866"/>
    <w:bookmarkStart w:name="z3394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867"/>
    <w:bookmarkStart w:name="z3395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68"/>
    <w:bookmarkStart w:name="z3396" w:id="1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869"/>
    <w:bookmarkStart w:name="z3397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70"/>
    <w:bookmarkStart w:name="z3398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871"/>
    <w:bookmarkStart w:name="z3399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872"/>
    <w:bookmarkStart w:name="z3400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873"/>
    <w:bookmarkStart w:name="z3401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874"/>
    <w:bookmarkStart w:name="z3402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875"/>
    <w:bookmarkStart w:name="z3403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876"/>
    <w:bookmarkStart w:name="z3404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877"/>
    <w:bookmarkStart w:name="z3405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878"/>
    <w:bookmarkStart w:name="z3406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879"/>
    <w:bookmarkStart w:name="z3407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880"/>
    <w:bookmarkStart w:name="z3408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881"/>
    <w:bookmarkStart w:name="z3409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882"/>
    <w:bookmarkStart w:name="z3410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883"/>
    <w:bookmarkStart w:name="z3411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884"/>
    <w:bookmarkStart w:name="z3412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885"/>
    <w:bookmarkStart w:name="z3413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886"/>
    <w:bookmarkStart w:name="z3414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887"/>
    <w:bookmarkStart w:name="z3415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888"/>
    <w:bookmarkStart w:name="z3416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889"/>
    <w:bookmarkStart w:name="z3417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890"/>
    <w:bookmarkStart w:name="z3418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891"/>
    <w:bookmarkStart w:name="z3419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92"/>
    <w:bookmarkStart w:name="z3420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1893"/>
    <w:bookmarkStart w:name="z3421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1894"/>
    <w:bookmarkStart w:name="z3422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1895"/>
    <w:bookmarkStart w:name="z3423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1896"/>
    <w:bookmarkStart w:name="z3424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1897"/>
    <w:bookmarkStart w:name="z3425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1898"/>
    <w:bookmarkStart w:name="z3426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1899"/>
    <w:bookmarkStart w:name="z3427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1900"/>
    <w:bookmarkStart w:name="z3428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1901"/>
    <w:bookmarkStart w:name="z3429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1902"/>
    <w:bookmarkStart w:name="z3430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Предпринимательским кодексом Республики Казахстан;</w:t>
      </w:r>
    </w:p>
    <w:bookmarkEnd w:id="1903"/>
    <w:bookmarkStart w:name="z3431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1904"/>
    <w:bookmarkStart w:name="z3432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1905"/>
    <w:bookmarkStart w:name="z3433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прекращении нарушения норм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(или) устранении его последствий;</w:t>
      </w:r>
    </w:p>
    <w:bookmarkEnd w:id="1906"/>
    <w:bookmarkStart w:name="z3434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1907"/>
    <w:bookmarkStart w:name="z3435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расторжении или изменении договоров,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908"/>
    <w:bookmarkStart w:name="z3436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1909"/>
    <w:bookmarkStart w:name="z3437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1910"/>
    <w:bookmarkStart w:name="z3438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совершении действий, направленных на обеспечение конкуренции;</w:t>
      </w:r>
    </w:p>
    <w:bookmarkEnd w:id="1911"/>
    <w:bookmarkStart w:name="z3439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1912"/>
    <w:bookmarkStart w:name="z3440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1913"/>
    <w:bookmarkStart w:name="z3441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1914"/>
    <w:bookmarkStart w:name="z3442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1915"/>
    <w:bookmarkStart w:name="z3443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1916"/>
    <w:bookmarkStart w:name="z3444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1917"/>
    <w:bookmarkStart w:name="z3445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1918"/>
    <w:bookmarkStart w:name="z3446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1919"/>
    <w:bookmarkStart w:name="z3447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подача исков в суд о расторжении, изменении договоров и (или) признании недействительными сделок, противоречащих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920"/>
    <w:bookmarkStart w:name="z3448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1921"/>
    <w:bookmarkStart w:name="z3449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1922"/>
    <w:bookmarkStart w:name="z3450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1923"/>
    <w:bookmarkStart w:name="z3451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1924"/>
    <w:bookmarkStart w:name="z3452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1925"/>
    <w:bookmarkStart w:name="z3453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1926"/>
    <w:bookmarkStart w:name="z3454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1927"/>
    <w:bookmarkStart w:name="z3455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1928"/>
    <w:bookmarkStart w:name="z3456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1929"/>
    <w:bookmarkStart w:name="z3457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1930"/>
    <w:bookmarkStart w:name="z3458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1931"/>
    <w:bookmarkStart w:name="z3459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1932"/>
    <w:bookmarkStart w:name="z3460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1933"/>
    <w:bookmarkStart w:name="z3461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1934"/>
    <w:bookmarkStart w:name="z3462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1935"/>
    <w:bookmarkStart w:name="z3463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1936"/>
    <w:bookmarkStart w:name="z3464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деятельности лиц, оказывающих меры государственной поддержки, на предмет соблюдения требований, предусмотренных статьей 194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1937"/>
    <w:bookmarkStart w:name="z3465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19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6" w:id="1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1939"/>
    <w:bookmarkStart w:name="z3467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1940"/>
    <w:bookmarkStart w:name="z3468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941"/>
    <w:bookmarkStart w:name="z3469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1942"/>
    <w:bookmarkStart w:name="z3470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43"/>
    <w:bookmarkStart w:name="z3471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1944"/>
    <w:bookmarkStart w:name="z3472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1945"/>
    <w:bookmarkStart w:name="z3473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1946"/>
    <w:bookmarkStart w:name="z3474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1947"/>
    <w:bookmarkStart w:name="z3475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1948"/>
    <w:bookmarkStart w:name="z3476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1949"/>
    <w:bookmarkStart w:name="z3477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1950"/>
    <w:bookmarkStart w:name="z3478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1951"/>
    <w:bookmarkStart w:name="z3479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1952"/>
    <w:bookmarkStart w:name="z3480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953"/>
    <w:bookmarkStart w:name="z3481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1954"/>
    <w:bookmarkStart w:name="z3482" w:id="1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955"/>
    <w:bookmarkStart w:name="z3483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956"/>
    <w:bookmarkStart w:name="z3484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57"/>
    <w:bookmarkStart w:name="z3485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958"/>
    <w:bookmarkStart w:name="z3486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1959"/>
    <w:bookmarkStart w:name="z3487" w:id="1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960"/>
    <w:bookmarkStart w:name="z3488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9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приказом Председателя Агентства по защите и развитию конкуренции РК от 22.08.2022 </w:t>
      </w:r>
      <w:r>
        <w:rPr>
          <w:rFonts w:ascii="Times New Roman"/>
          <w:b w:val="false"/>
          <w:i w:val="false"/>
          <w:color w:val="ff0000"/>
          <w:sz w:val="28"/>
        </w:rPr>
        <w:t>№ 230/НҚ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3491" w:id="1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области Жетісу</w:t>
      </w:r>
    </w:p>
    <w:bookmarkEnd w:id="1962"/>
    <w:bookmarkStart w:name="z3492" w:id="1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63"/>
    <w:bookmarkStart w:name="z3493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области Жетісу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1964"/>
    <w:bookmarkStart w:name="z3494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65"/>
    <w:bookmarkStart w:name="z3495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1966"/>
    <w:bookmarkStart w:name="z3496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67"/>
    <w:bookmarkStart w:name="z3497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968"/>
    <w:bookmarkStart w:name="z3498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1969"/>
    <w:bookmarkStart w:name="z3499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1970"/>
    <w:bookmarkStart w:name="z3500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индекс 040000, область Жетісу, город Талдыкорган, улица Жансугурова, здание 111.</w:t>
      </w:r>
    </w:p>
    <w:bookmarkEnd w:id="19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06.02.2023 </w:t>
      </w:r>
      <w:r>
        <w:rPr>
          <w:rFonts w:ascii="Times New Roman"/>
          <w:b w:val="false"/>
          <w:i w:val="false"/>
          <w:color w:val="000000"/>
          <w:sz w:val="28"/>
        </w:rPr>
        <w:t>№ 38/НҚ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1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области Жетісу".</w:t>
      </w:r>
    </w:p>
    <w:bookmarkEnd w:id="1972"/>
    <w:bookmarkStart w:name="z3502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73"/>
    <w:bookmarkStart w:name="z3503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974"/>
    <w:bookmarkStart w:name="z3504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75"/>
    <w:bookmarkStart w:name="z3505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76"/>
    <w:bookmarkStart w:name="z3506" w:id="1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977"/>
    <w:bookmarkStart w:name="z3507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78"/>
    <w:bookmarkStart w:name="z3508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1979"/>
    <w:bookmarkStart w:name="z3509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1980"/>
    <w:bookmarkStart w:name="z3510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1981"/>
    <w:bookmarkStart w:name="z3511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1982"/>
    <w:bookmarkStart w:name="z3512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983"/>
    <w:bookmarkStart w:name="z3513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984"/>
    <w:bookmarkStart w:name="z3514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1985"/>
    <w:bookmarkStart w:name="z3515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1986"/>
    <w:bookmarkStart w:name="z3516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1987"/>
    <w:bookmarkStart w:name="z3517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1988"/>
    <w:bookmarkStart w:name="z3518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1989"/>
    <w:bookmarkStart w:name="z3519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1990"/>
    <w:bookmarkStart w:name="z3520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1991"/>
    <w:bookmarkStart w:name="z3521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1992"/>
    <w:bookmarkStart w:name="z3522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993"/>
    <w:bookmarkStart w:name="z3523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94"/>
    <w:bookmarkStart w:name="z3524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1995"/>
    <w:bookmarkStart w:name="z3525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1996"/>
    <w:bookmarkStart w:name="z3526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1997"/>
    <w:bookmarkStart w:name="z3527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1998"/>
    <w:bookmarkStart w:name="z3528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1999"/>
    <w:bookmarkStart w:name="z3529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00"/>
    <w:bookmarkStart w:name="z3530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2001"/>
    <w:bookmarkStart w:name="z3531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2002"/>
    <w:bookmarkStart w:name="z3532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2003"/>
    <w:bookmarkStart w:name="z3533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2004"/>
    <w:bookmarkStart w:name="z3534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2005"/>
    <w:bookmarkStart w:name="z3535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2006"/>
    <w:bookmarkStart w:name="z3536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2007"/>
    <w:bookmarkStart w:name="z3537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2008"/>
    <w:bookmarkStart w:name="z3538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2009"/>
    <w:bookmarkStart w:name="z3539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2010"/>
    <w:bookmarkStart w:name="z3540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Предпринимательским кодексом Республики Казахстан;</w:t>
      </w:r>
    </w:p>
    <w:bookmarkEnd w:id="2011"/>
    <w:bookmarkStart w:name="z3541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2012"/>
    <w:bookmarkStart w:name="z3542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2013"/>
    <w:bookmarkStart w:name="z354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прекращении нарушения норм Предпринимательского кодекса Республики Казахстан и (или) устранении его последствий;</w:t>
      </w:r>
    </w:p>
    <w:bookmarkEnd w:id="2014"/>
    <w:bookmarkStart w:name="z3544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2015"/>
    <w:bookmarkStart w:name="z354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расторжении или изменении договоров, противоречащих Предпринимательскому кодексу Республики Казахстан;</w:t>
      </w:r>
    </w:p>
    <w:bookmarkEnd w:id="2016"/>
    <w:bookmarkStart w:name="z3546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2017"/>
    <w:bookmarkStart w:name="z3547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2018"/>
    <w:bookmarkStart w:name="z3548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Предпринимательскому кодексу Республики Казахстан, и совершении действий, направленных на обеспечение конкуренции;</w:t>
      </w:r>
    </w:p>
    <w:bookmarkEnd w:id="2019"/>
    <w:bookmarkStart w:name="z3549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2020"/>
    <w:bookmarkStart w:name="z3550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2021"/>
    <w:bookmarkStart w:name="z3551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2022"/>
    <w:bookmarkStart w:name="z3552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2023"/>
    <w:bookmarkStart w:name="z3553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2024"/>
    <w:bookmarkStart w:name="z3554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2025"/>
    <w:bookmarkStart w:name="z3555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2026"/>
    <w:bookmarkStart w:name="z3556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2027"/>
    <w:bookmarkStart w:name="z3557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подача исков в суд о расторжении, изменении договоров и (или) признании недействительными сделок, противоречащих Предпринимательскому кодексу Республики Казахстан;</w:t>
      </w:r>
    </w:p>
    <w:bookmarkEnd w:id="2028"/>
    <w:bookmarkStart w:name="z3558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2029"/>
    <w:bookmarkStart w:name="z3559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2030"/>
    <w:bookmarkStart w:name="z3560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2031"/>
    <w:bookmarkStart w:name="z3561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2032"/>
    <w:bookmarkStart w:name="z3562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2033"/>
    <w:bookmarkStart w:name="z3563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2034"/>
    <w:bookmarkStart w:name="z3564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2035"/>
    <w:bookmarkStart w:name="z3565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2036"/>
    <w:bookmarkStart w:name="z3566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2037"/>
    <w:bookmarkStart w:name="z3567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2038"/>
    <w:bookmarkStart w:name="z3568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2039"/>
    <w:bookmarkStart w:name="z3569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2040"/>
    <w:bookmarkStart w:name="z3570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2041"/>
    <w:bookmarkStart w:name="z3571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2042"/>
    <w:bookmarkStart w:name="z3572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2043"/>
    <w:bookmarkStart w:name="z3573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2044"/>
    <w:bookmarkStart w:name="z3574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деятельности лиц, оказывающих меры государственной поддержки, на предмет соблюдения требований, предусмотренных статьей 194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2045"/>
    <w:bookmarkStart w:name="z3575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20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6" w:id="20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047"/>
    <w:bookmarkStart w:name="z3577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048"/>
    <w:bookmarkStart w:name="z3578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049"/>
    <w:bookmarkStart w:name="z3579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050"/>
    <w:bookmarkStart w:name="z3580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051"/>
    <w:bookmarkStart w:name="z3581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052"/>
    <w:bookmarkStart w:name="z3582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2053"/>
    <w:bookmarkStart w:name="z3583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054"/>
    <w:bookmarkStart w:name="z3584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2055"/>
    <w:bookmarkStart w:name="z3585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2056"/>
    <w:bookmarkStart w:name="z3586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2057"/>
    <w:bookmarkStart w:name="z3587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2058"/>
    <w:bookmarkStart w:name="z3588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2059"/>
    <w:bookmarkStart w:name="z3589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060"/>
    <w:bookmarkStart w:name="z3590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061"/>
    <w:bookmarkStart w:name="z3591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2062"/>
    <w:bookmarkStart w:name="z3592" w:id="2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63"/>
    <w:bookmarkStart w:name="z3593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064"/>
    <w:bookmarkStart w:name="z3594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65"/>
    <w:bookmarkStart w:name="z3595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066"/>
    <w:bookmarkStart w:name="z3596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2067"/>
    <w:bookmarkStart w:name="z3597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068"/>
    <w:bookmarkStart w:name="z3598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0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октября 2020 года № 1-ОД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 в соответствии с приказом Председателя Агентства по защите и развитию конкуренции РК от 22.08.2022 </w:t>
      </w:r>
      <w:r>
        <w:rPr>
          <w:rFonts w:ascii="Times New Roman"/>
          <w:b w:val="false"/>
          <w:i w:val="false"/>
          <w:color w:val="ff0000"/>
          <w:sz w:val="28"/>
        </w:rPr>
        <w:t>№ 230/НҚ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3601" w:id="20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Агентства по защите и развитию конкуренции Республики Казахстан по области Ұлытау</w:t>
      </w:r>
    </w:p>
    <w:bookmarkEnd w:id="2070"/>
    <w:bookmarkStart w:name="z3602" w:id="20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1"/>
    <w:bookmarkStart w:name="z3603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Агентства по защите и развитию конкуренции Республики Казахстан по области Ұлытау (далее – Департамент) является территориальным подразделением Агентства по защите и развитию конкуренции Республики Казахстан (далее – Агентство), осуществляющим в пределах своей компетенции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монополии, а также государственный контроль и лицензирование деятельности в сфере товарных бирж.</w:t>
      </w:r>
    </w:p>
    <w:bookmarkEnd w:id="2072"/>
    <w:bookmarkStart w:name="z3604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73"/>
    <w:bookmarkStart w:name="z3605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Казахстан.</w:t>
      </w:r>
    </w:p>
    <w:bookmarkEnd w:id="2074"/>
    <w:bookmarkStart w:name="z3606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75"/>
    <w:bookmarkStart w:name="z3607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076"/>
    <w:bookmarkStart w:name="z3608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 </w:t>
      </w:r>
    </w:p>
    <w:bookmarkEnd w:id="2077"/>
    <w:bookmarkStart w:name="z3609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 Республики Казахстан.</w:t>
      </w:r>
    </w:p>
    <w:bookmarkEnd w:id="2078"/>
    <w:bookmarkStart w:name="z3610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Республика Казахстан, 100600, область Ұлытау, город Жезказган, улица Шевченко, дом 36.</w:t>
      </w:r>
    </w:p>
    <w:bookmarkEnd w:id="20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1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Департамента: республиканское государственное учреждение "Департамент Агентства по защите и развитию конкуренции Республики Казахстан по области Ұлытау".</w:t>
      </w:r>
    </w:p>
    <w:bookmarkEnd w:id="2080"/>
    <w:bookmarkStart w:name="z3612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81"/>
    <w:bookmarkStart w:name="z3613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082"/>
    <w:bookmarkStart w:name="z3614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83"/>
    <w:bookmarkStart w:name="z3615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84"/>
    <w:bookmarkStart w:name="z3616" w:id="2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085"/>
    <w:bookmarkStart w:name="z3617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86"/>
    <w:bookmarkStart w:name="z3618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экономической эффективности и конкурентоспособности субъектов рынка;</w:t>
      </w:r>
    </w:p>
    <w:bookmarkEnd w:id="2087"/>
    <w:bookmarkStart w:name="z3619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развитию добросовестной конкуренции; </w:t>
      </w:r>
    </w:p>
    <w:bookmarkEnd w:id="2088"/>
    <w:bookmarkStart w:name="z3620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расследование, пресечение нарушений законодательства Республики Казахстан в области защиты конкуренции;</w:t>
      </w:r>
    </w:p>
    <w:bookmarkEnd w:id="2089"/>
    <w:bookmarkStart w:name="z3621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демонополизация субъектов рынка, ограничивающих конкуренцию.</w:t>
      </w:r>
    </w:p>
    <w:bookmarkEnd w:id="2090"/>
    <w:bookmarkStart w:name="z3622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091"/>
    <w:bookmarkStart w:name="z3623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092"/>
    <w:bookmarkStart w:name="z3624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Агентству предложения по вопросам развития конкуренции на соответствующих товарных рынках;</w:t>
      </w:r>
    </w:p>
    <w:bookmarkEnd w:id="2093"/>
    <w:bookmarkStart w:name="z3625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Республики Казахстан порядке от государственных органов, организаций, их должностных лиц необходимую информацию и материалы;</w:t>
      </w:r>
    </w:p>
    <w:bookmarkEnd w:id="2094"/>
    <w:bookmarkStart w:name="z3626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процессуальных действиях и мероприятиях по расследованию нарушений законодательства Республики Казахстан в области защиты конкуренции;</w:t>
      </w:r>
    </w:p>
    <w:bookmarkEnd w:id="2095"/>
    <w:bookmarkStart w:name="z3627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должностных лиц иных организаций и физических лиц информацию, необходимую для осуществления функций, возложенных на Агентство, с соблюдением установленных законодательными актами Республики Казахстан требований к разглашению сведений, составляющих коммерческую и иную охраняемую законом тайну;</w:t>
      </w:r>
    </w:p>
    <w:bookmarkEnd w:id="2096"/>
    <w:bookmarkStart w:name="z3628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суд;</w:t>
      </w:r>
    </w:p>
    <w:bookmarkEnd w:id="2097"/>
    <w:bookmarkStart w:name="z3629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 в области защиты конкуренции;</w:t>
      </w:r>
    </w:p>
    <w:bookmarkEnd w:id="2098"/>
    <w:bookmarkStart w:name="z3630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направлять в органы прокуратуры материалы и нормативные правовые акты, противоречащие законодательству Республики Казахстан в области защиты конкуренции;</w:t>
      </w:r>
    </w:p>
    <w:bookmarkEnd w:id="2099"/>
    <w:bookmarkStart w:name="z3631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 Республики Казахстан, актами Президента и Правительства Республики Казахстан.</w:t>
      </w:r>
    </w:p>
    <w:bookmarkEnd w:id="2100"/>
    <w:bookmarkStart w:name="z3632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101"/>
    <w:bookmarkStart w:name="z3633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102"/>
    <w:bookmarkStart w:name="z3634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которые установлены законодательством Республики Казахстан;</w:t>
      </w:r>
    </w:p>
    <w:bookmarkEnd w:id="2103"/>
    <w:bookmarkStart w:name="z3635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размещать на своем интернет-ресурсе:</w:t>
      </w:r>
    </w:p>
    <w:bookmarkEnd w:id="2104"/>
    <w:bookmarkStart w:name="z3636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состояния конкуренции на товарных рынках, за исключением информации, содержащей государственные секреты и иную, охраняемую законом тайну;</w:t>
      </w:r>
    </w:p>
    <w:bookmarkEnd w:id="2105"/>
    <w:bookmarkStart w:name="z3637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результатах расследований нарушений законодательства Республики Казахстан в области защиты конкуренции, решения Агентства;</w:t>
      </w:r>
    </w:p>
    <w:bookmarkEnd w:id="2106"/>
    <w:bookmarkStart w:name="z3638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ходатайства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лиц, которые осуществляют свою деятельность на территории Республики Казахстан.</w:t>
      </w:r>
    </w:p>
    <w:bookmarkEnd w:id="2107"/>
    <w:bookmarkStart w:name="z3639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08"/>
    <w:bookmarkStart w:name="z3640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защиты конкуренции и ограничения монополистической деятельности;</w:t>
      </w:r>
    </w:p>
    <w:bookmarkEnd w:id="2109"/>
    <w:bookmarkStart w:name="z3641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государственных органов и иных организаций в области защиты конкуренции и ограничения монополистической деятельности;</w:t>
      </w:r>
    </w:p>
    <w:bookmarkEnd w:id="2110"/>
    <w:bookmarkStart w:name="z3642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за соблюдением законодательства Республики Казахстан в области защиты конкуренции;</w:t>
      </w:r>
    </w:p>
    <w:bookmarkEnd w:id="2111"/>
    <w:bookmarkStart w:name="z3643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актов, действий (бездействия) государственных, местных исполнительных органов, организаций, наделенных государством функциями регулирования деятельности субъектов рынка, направленных на ограничение и (или) устранение конкуренции;</w:t>
      </w:r>
    </w:p>
    <w:bookmarkEnd w:id="2112"/>
    <w:bookmarkStart w:name="z3644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и устранение злоупотребления доминирующим или монопольным положением на соответствующем товарном рынке, за исключением нарушений, предусмотренных законодательством Республики Казахстан о естественных монополиях;</w:t>
      </w:r>
    </w:p>
    <w:bookmarkEnd w:id="2113"/>
    <w:bookmarkStart w:name="z3645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предотвращение и пресечение антиконкурентных соглашений и согласованных действий субъектов рынка, недобросовестной конкуренции;</w:t>
      </w:r>
    </w:p>
    <w:bookmarkEnd w:id="2114"/>
    <w:bookmarkStart w:name="z3646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распространение информации о применении норм законодательства Республики Казахстан в области защиты конкуренции и пропаганда добросовестной конкуренции;</w:t>
      </w:r>
    </w:p>
    <w:bookmarkEnd w:id="2115"/>
    <w:bookmarkStart w:name="z3647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состояния конкуренции на товарных рынках;</w:t>
      </w:r>
    </w:p>
    <w:bookmarkEnd w:id="2116"/>
    <w:bookmarkStart w:name="z3648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 и мониторинг деятельности субъектов рынка, занимающих доминирующее или монопольное положение на соответствующем товарном рынке;</w:t>
      </w:r>
    </w:p>
    <w:bookmarkEnd w:id="2117"/>
    <w:bookmarkStart w:name="z3649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монопольно высокой (низкой), монопсонически низкой цены, установленной субъектом рынка, занимающим доминирующее или монопольное положение;</w:t>
      </w:r>
    </w:p>
    <w:bookmarkEnd w:id="2118"/>
    <w:bookmarkStart w:name="z3650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расследований по фактам нарушения законодательства Республики Казахстан в области защиты конкуренции субъектами рынка, государственными, местными исполнительными органами, организациями, наделенными государством функциями регулирования деятельности субъектов рынка, в порядке, установленном Предпринимательским кодексом Республики Казахстан;</w:t>
      </w:r>
    </w:p>
    <w:bookmarkEnd w:id="2119"/>
    <w:bookmarkStart w:name="z3651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запрашивание и получение в порядке, установленном законами Республики Казахстан, от государственных органов, в том числе уполномоченного органа в области государственной статистики, органов государственных доходов, субъектов рынка, а также должностных и иных физических и юридических лиц информации, необходимой для осуществления полномочий, предусмотренных законодательными актами Республики Казахстан, в том числе сведений, составляющих коммерческую и иную охраняемую законом тайну, за исключением банковской тайны, тайны страхования и коммерческой тайны на рынке ценных бумаг;</w:t>
      </w:r>
    </w:p>
    <w:bookmarkEnd w:id="2120"/>
    <w:bookmarkStart w:name="z3652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вынесение субъектам рынка обязательных для исполнения предписаний о:</w:t>
      </w:r>
    </w:p>
    <w:bookmarkEnd w:id="2121"/>
    <w:bookmarkStart w:name="z3653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прекращении нарушения норм Предпринимательского кодекса Республики Казахстан и (или) устранении его последствий;</w:t>
      </w:r>
    </w:p>
    <w:bookmarkEnd w:id="2122"/>
    <w:bookmarkStart w:name="z3654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восстановлении первоначального положения;</w:t>
      </w:r>
    </w:p>
    <w:bookmarkEnd w:id="2123"/>
    <w:bookmarkStart w:name="z3655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расторжении или изменении договоров, противоречащих Предпринимательскому кодексу Республики Казахстан;</w:t>
      </w:r>
    </w:p>
    <w:bookmarkEnd w:id="2124"/>
    <w:bookmarkStart w:name="z3656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отмены сделок путем расторжения или признания их недействительными при регулировании экономической концентрации;</w:t>
      </w:r>
    </w:p>
    <w:bookmarkEnd w:id="2125"/>
    <w:bookmarkStart w:name="z3657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заключении договора с иным субъектом рынка в случае, если нарушением является необоснованный отказ или уклонение от заключения договора с определенными продавцами (поставщиками) либо покупателями;</w:t>
      </w:r>
    </w:p>
    <w:bookmarkEnd w:id="2126"/>
    <w:bookmarkStart w:name="z3658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внесение государственным, местным исполнительным органам, организациям, наделенным государством функциями регулирования деятельности субъектов рынка, обязательных для исполнения предписаний об отмене или изменении принятых ими актов, устранении нарушений, а также расторжении, отмене или изменении заключенных ими соглашений и сделок, противоречащих Предпринимательскому кодексу Республики Казахстан, и совершении действий, направленных на обеспечение конкуренции;</w:t>
      </w:r>
    </w:p>
    <w:bookmarkEnd w:id="2127"/>
    <w:bookmarkStart w:name="z3659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правонарушениях, участие в суде по рассмотрению дел о нарушениях законодательства Республики Казахстан в области защиты конкуренции;</w:t>
      </w:r>
    </w:p>
    <w:bookmarkEnd w:id="2128"/>
    <w:bookmarkStart w:name="z3660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направление в правоохранительные органы материалов для проведения досудебного расследования по признакам уголовных правонарушений, связанных с нарушением законодательства Республики Казахстан в области защиты конкуренции;</w:t>
      </w:r>
    </w:p>
    <w:bookmarkEnd w:id="2129"/>
    <w:bookmarkStart w:name="z3661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информационной открытости проводимой государственной политики в области защиты конкуренции и ограничения монополистической деятельности, в том числе размещение сведений о своей деятельности в средствах массовой информации, в том числе на своем интернет-ресурсе;</w:t>
      </w:r>
    </w:p>
    <w:bookmarkEnd w:id="2130"/>
    <w:bookmarkStart w:name="z3662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обращение в правоохранительные органы в порядке, установленном законодательством Республики Казахстан, о проведении оперативно-розыскных мероприятий;</w:t>
      </w:r>
    </w:p>
    <w:bookmarkEnd w:id="2131"/>
    <w:bookmarkStart w:name="z3663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направление должностному лицу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предостережения в письменной форме о недопустимости совершения действия (бездействия), которое может привести к нарушению законодательства Республики Казахстан в области защиты конкуренции;</w:t>
      </w:r>
    </w:p>
    <w:bookmarkEnd w:id="2132"/>
    <w:bookmarkStart w:name="z3664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направление субъектам рынка, государственным, местным исполнительным органам, организациям, наделенным государством функциями регулирования деятельности субъектов рынка, уведомления о наличии в действиях (бездействии) субъекта рынка, государственного, местного исполнительного органа, организации, наделенной государством функциями регулирования деятельности субъектов рынка, признаков нарушения законодательства Республики Казахстан в области защиты конкуренции;</w:t>
      </w:r>
    </w:p>
    <w:bookmarkEnd w:id="2133"/>
    <w:bookmarkStart w:name="z3665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официальное разъяснение нормативных правовых актов в области защиты конкуренции, принятых антимонопольным органом;</w:t>
      </w:r>
    </w:p>
    <w:bookmarkEnd w:id="2134"/>
    <w:bookmarkStart w:name="z3666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установление соответствия внешнего акта антимонопольного комплаенса, направляемого субъектом рынка (субъектами рынка), нормам законодательства Республики Казахстан в области защиты конкуренции;</w:t>
      </w:r>
    </w:p>
    <w:bookmarkEnd w:id="2135"/>
    <w:bookmarkStart w:name="z3667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подача исков в суд о расторжении, изменении договоров и (или) признании недействительными сделок, противоречащих Предпринимательскому кодексу Республики Казахстан;</w:t>
      </w:r>
    </w:p>
    <w:bookmarkEnd w:id="2136"/>
    <w:bookmarkStart w:name="z3668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мониторинг цен на товарных рынках с целью установления признаков нарушения законодательства Республики Казахстан в области защиты конкуренции;</w:t>
      </w:r>
    </w:p>
    <w:bookmarkEnd w:id="2137"/>
    <w:bookmarkStart w:name="z3669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мониторинг проведения закупок товаров и торгов;</w:t>
      </w:r>
    </w:p>
    <w:bookmarkEnd w:id="2138"/>
    <w:bookmarkStart w:name="z3670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в пределах своей компетенции по запросам правоохранительных органов экспертиз и дача заключений по вопросам законодательства Республики Казахстан в области защиты конкуренции;</w:t>
      </w:r>
    </w:p>
    <w:bookmarkEnd w:id="2139"/>
    <w:bookmarkStart w:name="z3671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по запросу правоохранительных органов аналитической информации о состоянии конкуренции на товарных рынках;</w:t>
      </w:r>
    </w:p>
    <w:bookmarkEnd w:id="2140"/>
    <w:bookmarkStart w:name="z3672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случаях, установленных законодательством Республики Казахстан в области защиты конкуренции, обращение в суд с иском о принудительном разделении субъекта рынка или выделении из его состава на базе его структурных подразделений одного или нескольких юридических лиц;</w:t>
      </w:r>
    </w:p>
    <w:bookmarkEnd w:id="2141"/>
    <w:bookmarkStart w:name="z3673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предоставление согласия на создание государственных предприятий, юридических лиц, более пятидесяти процентов акций (долей) которых принадлежат государству, и аффилированных с ними лиц;</w:t>
      </w:r>
    </w:p>
    <w:bookmarkEnd w:id="2142"/>
    <w:bookmarkStart w:name="z3674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предоставление согласия на расширение и (или) изменение осуществляемых видов деятельности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лицами;</w:t>
      </w:r>
    </w:p>
    <w:bookmarkEnd w:id="2143"/>
    <w:bookmarkStart w:name="z3675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 в формировании и реализации государственной политики в сфере деятельности товарных бирж;</w:t>
      </w:r>
    </w:p>
    <w:bookmarkEnd w:id="2144"/>
    <w:bookmarkStart w:name="z3676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государственного контроля за соблюдением законодательства Республики Казахстан о товарных биржах;</w:t>
      </w:r>
    </w:p>
    <w:bookmarkEnd w:id="2145"/>
    <w:bookmarkStart w:name="z3677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проведение анализа и мониторинга деятельности товарных бирж;</w:t>
      </w:r>
    </w:p>
    <w:bookmarkEnd w:id="2146"/>
    <w:bookmarkStart w:name="z3678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опубликование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bookmarkEnd w:id="2147"/>
    <w:bookmarkStart w:name="z3679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выработка предложений по развитию и совершенствованию биржевой торговли;</w:t>
      </w:r>
    </w:p>
    <w:bookmarkEnd w:id="2148"/>
    <w:bookmarkStart w:name="z3680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контроля за соблюдением товарными биржами законодательства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bookmarkEnd w:id="2149"/>
    <w:bookmarkStart w:name="z3681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анализ и выявление системных проблем, поднимаемых заявителями;</w:t>
      </w:r>
    </w:p>
    <w:bookmarkEnd w:id="2150"/>
    <w:bookmarkStart w:name="z3682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возбуждение и рассмотрение дел об административных правонарушениях, а также наложение административных взысканий в сфере товарных бирж в порядке, установленном Кодексом Республики Казахстан об административных правонарушениях;</w:t>
      </w:r>
    </w:p>
    <w:bookmarkEnd w:id="2151"/>
    <w:bookmarkStart w:name="z3683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органа;</w:t>
      </w:r>
    </w:p>
    <w:bookmarkEnd w:id="2152"/>
    <w:bookmarkStart w:name="z3684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мониторинга деятельности лиц, оказывающих меры государственной поддержки, на предмет соблюдения требований, предусмотренных статьей 194 Предпринимательского кодекса Республики Казахстан, за исключением деятельности государственных органов и юридических лиц по реализации комплекса антикризисных мероприятий для поддержки экономики, стимулирования деловой активности и занятости населения, инициированных по поручению Президента Республики Казахстан;</w:t>
      </w:r>
    </w:p>
    <w:bookmarkEnd w:id="2153"/>
    <w:bookmarkStart w:name="z3685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законодательством Республики Казахстан, актами Президента Республики Казахстан и Правительства Республики Казахстан.</w:t>
      </w:r>
    </w:p>
    <w:bookmarkEnd w:id="2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Председателя Агентства по защите и развитию конкуренции РК от 13.03.2023 </w:t>
      </w:r>
      <w:r>
        <w:rPr>
          <w:rFonts w:ascii="Times New Roman"/>
          <w:b w:val="false"/>
          <w:i w:val="false"/>
          <w:color w:val="000000"/>
          <w:sz w:val="28"/>
        </w:rPr>
        <w:t>№ 61/ОД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86" w:id="2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при организации его деятельности</w:t>
      </w:r>
    </w:p>
    <w:bookmarkEnd w:id="2155"/>
    <w:bookmarkStart w:name="z3687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полномочий.</w:t>
      </w:r>
    </w:p>
    <w:bookmarkEnd w:id="2156"/>
    <w:bookmarkStart w:name="z3688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157"/>
    <w:bookmarkStart w:name="z3689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руководителем аппарата Агентства по согласованию с Председателем Агентства.</w:t>
      </w:r>
    </w:p>
    <w:bookmarkEnd w:id="2158"/>
    <w:bookmarkStart w:name="z3690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159"/>
    <w:bookmarkStart w:name="z3691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Департамента;</w:t>
      </w:r>
    </w:p>
    <w:bookmarkEnd w:id="2160"/>
    <w:bookmarkStart w:name="z3692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своего заместителя и других работников Департамента;</w:t>
      </w:r>
    </w:p>
    <w:bookmarkEnd w:id="2161"/>
    <w:bookmarkStart w:name="z3693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издает приказы и дает указания, обязательные для исполнения работниками Департамента;</w:t>
      </w:r>
    </w:p>
    <w:bookmarkEnd w:id="2162"/>
    <w:bookmarkStart w:name="z3694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Департамента;</w:t>
      </w:r>
    </w:p>
    <w:bookmarkEnd w:id="2163"/>
    <w:bookmarkStart w:name="z3695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Республики Казахстан порядке назначает на должности и освобождает от должностей работников Департамента, за исключением заместителя руководителя Департамента;</w:t>
      </w:r>
    </w:p>
    <w:bookmarkEnd w:id="2164"/>
    <w:bookmarkStart w:name="z3696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 в соответствии с действующим законодательством Республики Казахстан;</w:t>
      </w:r>
    </w:p>
    <w:bookmarkEnd w:id="2165"/>
    <w:bookmarkStart w:name="z3697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налагает дисциплинарные взыскания на работников Департамента, за исключением заместителя руководителя Департамента;</w:t>
      </w:r>
    </w:p>
    <w:bookmarkEnd w:id="2166"/>
    <w:bookmarkStart w:name="z3698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должностные инструкции работников Департамента;</w:t>
      </w:r>
    </w:p>
    <w:bookmarkEnd w:id="2167"/>
    <w:bookmarkStart w:name="z3699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2168"/>
    <w:bookmarkStart w:name="z3700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2169"/>
    <w:bookmarkStart w:name="z3701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имеет право образовывать консультативно-совещательные органы при Департаменте.</w:t>
      </w:r>
    </w:p>
    <w:bookmarkEnd w:id="2170"/>
    <w:bookmarkStart w:name="z3702" w:id="2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171"/>
    <w:bookmarkStart w:name="z3703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172"/>
    <w:bookmarkStart w:name="z3704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73"/>
    <w:bookmarkStart w:name="z3705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74"/>
    <w:bookmarkStart w:name="z3706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 Республики Казахстан. </w:t>
      </w:r>
    </w:p>
    <w:bookmarkEnd w:id="2175"/>
    <w:bookmarkStart w:name="z3707" w:id="2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76"/>
    <w:bookmarkStart w:name="z3708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