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d54b" w14:textId="d8bd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финансовому мониторингу от 25 февраля 2021 года № 2 "Об утверждении положений территориальных органов и специализированного государственного учреждения Агентства Республики Казахстан по финансовому мониторингу"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8 июня 2021 года № 130-НҚ.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Республике Казахстан по финансовому мониторингу (далее – Агентство), утвержденного Указом Президента Республики Казахстан от 20 февраля 2021 года № 515 "О некоторых вопросах Агентства Республике Казахстан по финансовому мониторингу",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финансовому мониторингу от 25 февраля 2021 года № 2 "Об утверждении положений территориальных органов и специализированного государственного учреждения Агентства Республики Казахстан по финансовому мониторингу" внести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 установленном законодательством Республики Казахстан порядке решает вопросы командирования, представления отпусков, подготовки (переподготовки), повышения квалификации в казахстанских и зарубежных учебных центрах работников Кинологического центра;".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Департамента правового обеспечения Агентства в установленном законодательстве порядке обеспечить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