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52ca8" w14:textId="0652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19 октября 2021 года № 220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Астраханского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товариществу с ограниченной ответственностью "Aurora Mining Ltd." для проведения операций по разведке твердых полезных ископаемых без изъятия земельных участков у землепользователей сроком до 19 августа 2027 года,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"Aurora Mining Ltd." обеспечить компенсацию за причиненные убытки землепользователям из-за установления ограниченного целевого использования участков в полном объеме и по окончанию проведения операций по разведке твердых полезных ископаемых провести рекультивацию нарушенных земель.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Астраханского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Ж.Шахпутова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для установления публичного сервитута товариществу с ограниченной ответственностью "Aurora Mining Ltd." для проведения операций по разведке твердых полезных ископаемых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3532"/>
        <w:gridCol w:w="745"/>
        <w:gridCol w:w="1713"/>
        <w:gridCol w:w="1391"/>
        <w:gridCol w:w="745"/>
        <w:gridCol w:w="1714"/>
        <w:gridCol w:w="1555"/>
      </w:tblGrid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Землепользователи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Пашни, гектар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Сенокосов, гектар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Пастбищ, гектар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земли, гектар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"Гранит –Петровка"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Сайдаев Абу-Бешир Магомедович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"Нан -2005"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"Хали-Агро"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Дюсекеев Егимбай Айтмухамбетович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"Өрнек -2005"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Саменов Ергали Копеевич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"Өрнек-2005"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"Озеро Надежды"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Родина"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 га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"Алтай"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"Хали-Агро"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"Гранит-Петровка"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Ильдыбаев Айтпай Кожасович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га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Ильдыбаев Айтпай Кожасович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га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"Өрнек-2005"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га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Родина"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Кулаков Николай Степанович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"Агрофирма Родина"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 га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Саменов Ергали Копеевич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га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"Inertstone"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 га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"Озеро Надежды"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га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Дюсекеев Егимбай Айтмухамбетович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га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Дюсекеев Егимбай Айтмухамбетович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Николаевского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га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