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7a990" w14:textId="067a9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Есильского районного маслихата от 30 июля 2021 года № 9/7 "Об утверждении регламента собрания местного сообщества Есильского района Акмолинской области"</w:t>
      </w:r>
    </w:p>
    <w:p>
      <w:pPr>
        <w:spacing w:after="0"/>
        <w:ind w:left="0"/>
        <w:jc w:val="both"/>
      </w:pPr>
      <w:r>
        <w:rPr>
          <w:rFonts w:ascii="Times New Roman"/>
          <w:b w:val="false"/>
          <w:i w:val="false"/>
          <w:color w:val="000000"/>
          <w:sz w:val="28"/>
        </w:rPr>
        <w:t>Решение Есильского районного маслихата Акмолинской области от 13 декабря 2021 года № 16/5</w:t>
      </w:r>
    </w:p>
    <w:p>
      <w:pPr>
        <w:spacing w:after="0"/>
        <w:ind w:left="0"/>
        <w:jc w:val="both"/>
      </w:pPr>
      <w:bookmarkStart w:name="z1" w:id="0"/>
      <w:r>
        <w:rPr>
          <w:rFonts w:ascii="Times New Roman"/>
          <w:b w:val="false"/>
          <w:i w:val="false"/>
          <w:color w:val="000000"/>
          <w:sz w:val="28"/>
        </w:rPr>
        <w:t>
      Есильский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Есильского районного маслихата "Об утверждении регламента собрания местного сообщества на территории населенных пунктов Есильского района" от 30 июля 2021 года № 9/7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Есильского района Акмолинской области,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Временно осуществляющий</w:t>
            </w:r>
          </w:p>
          <w:p>
            <w:pPr>
              <w:spacing w:after="20"/>
              <w:ind w:left="20"/>
              <w:jc w:val="both"/>
            </w:pPr>
          </w:p>
          <w:p>
            <w:pPr>
              <w:spacing w:after="20"/>
              <w:ind w:left="20"/>
              <w:jc w:val="both"/>
            </w:pPr>
            <w:r>
              <w:rPr>
                <w:rFonts w:ascii="Times New Roman"/>
                <w:b w:val="false"/>
                <w:i/>
                <w:color w:val="000000"/>
                <w:sz w:val="20"/>
              </w:rPr>
              <w:t>полномочия секретаря</w:t>
            </w:r>
          </w:p>
          <w:p>
            <w:pPr>
              <w:spacing w:after="20"/>
              <w:ind w:left="20"/>
              <w:jc w:val="both"/>
            </w:pPr>
            <w:r>
              <w:rPr>
                <w:rFonts w:ascii="Times New Roman"/>
                <w:b w:val="false"/>
                <w:i/>
                <w:color w:val="000000"/>
                <w:sz w:val="20"/>
              </w:rPr>
              <w:t>Есильского районного</w:t>
            </w:r>
          </w:p>
          <w:p>
            <w:pPr>
              <w:spacing w:after="20"/>
              <w:ind w:left="20"/>
              <w:jc w:val="both"/>
            </w:pPr>
            <w:r>
              <w:rPr>
                <w:rFonts w:ascii="Times New Roman"/>
                <w:b w:val="false"/>
                <w:i/>
                <w:color w:val="000000"/>
                <w:sz w:val="20"/>
              </w:rPr>
              <w:t>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Л.Клименко</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Есильского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13 декабря 2021 года</w:t>
            </w:r>
            <w:r>
              <w:br/>
            </w:r>
            <w:r>
              <w:rPr>
                <w:rFonts w:ascii="Times New Roman"/>
                <w:b w:val="false"/>
                <w:i w:val="false"/>
                <w:color w:val="000000"/>
                <w:sz w:val="20"/>
              </w:rPr>
              <w:t>№ 16/5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Есильского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30 июля 2021 года</w:t>
            </w:r>
            <w:r>
              <w:br/>
            </w:r>
            <w:r>
              <w:rPr>
                <w:rFonts w:ascii="Times New Roman"/>
                <w:b w:val="false"/>
                <w:i w:val="false"/>
                <w:color w:val="000000"/>
                <w:sz w:val="20"/>
              </w:rPr>
              <w:t>№ 9/7</w:t>
            </w:r>
          </w:p>
        </w:tc>
      </w:tr>
    </w:tbl>
    <w:bookmarkStart w:name="z6" w:id="3"/>
    <w:p>
      <w:pPr>
        <w:spacing w:after="0"/>
        <w:ind w:left="0"/>
        <w:jc w:val="left"/>
      </w:pPr>
      <w:r>
        <w:rPr>
          <w:rFonts w:ascii="Times New Roman"/>
          <w:b/>
          <w:i w:val="false"/>
          <w:color w:val="000000"/>
        </w:rPr>
        <w:t xml:space="preserve"> Регламент собрания местного сообщества Есильского района Акмолинской области</w:t>
      </w:r>
    </w:p>
    <w:bookmarkEnd w:id="3"/>
    <w:bookmarkStart w:name="z7" w:id="4"/>
    <w:p>
      <w:pPr>
        <w:spacing w:after="0"/>
        <w:ind w:left="0"/>
        <w:jc w:val="left"/>
      </w:pPr>
      <w:r>
        <w:rPr>
          <w:rFonts w:ascii="Times New Roman"/>
          <w:b/>
          <w:i w:val="false"/>
          <w:color w:val="000000"/>
        </w:rPr>
        <w:t xml:space="preserve"> Глава 1. Общие положения</w:t>
      </w:r>
    </w:p>
    <w:bookmarkEnd w:id="4"/>
    <w:bookmarkStart w:name="z8" w:id="5"/>
    <w:p>
      <w:pPr>
        <w:spacing w:after="0"/>
        <w:ind w:left="0"/>
        <w:jc w:val="both"/>
      </w:pPr>
      <w:r>
        <w:rPr>
          <w:rFonts w:ascii="Times New Roman"/>
          <w:b w:val="false"/>
          <w:i w:val="false"/>
          <w:color w:val="000000"/>
          <w:sz w:val="28"/>
        </w:rPr>
        <w:t xml:space="preserve">
      1. Настоящий регламент собрания местного сообщества Есильского района Акмолинской области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w:t>
      </w:r>
    </w:p>
    <w:bookmarkEnd w:id="5"/>
    <w:bookmarkStart w:name="z9"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xml:space="preserve">
      3) вопросы местного значения – вопросы деятельности района, города районного значения, сельского округа, поселка и села, не входящего в состав сельского округа, регулирование которых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xml:space="preserve">
      4) местное самоуправление – деятельность, осуществляемая населением непосредственно, а также через маслихат района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w:t>
      </w:r>
      <w:r>
        <w:rPr>
          <w:rFonts w:ascii="Times New Roman"/>
          <w:b w:val="false"/>
          <w:i w:val="false"/>
          <w:color w:val="000000"/>
          <w:sz w:val="28"/>
        </w:rPr>
        <w:t>Законом</w:t>
      </w:r>
      <w:r>
        <w:rPr>
          <w:rFonts w:ascii="Times New Roman"/>
          <w:b w:val="false"/>
          <w:i w:val="false"/>
          <w:color w:val="000000"/>
          <w:sz w:val="28"/>
        </w:rPr>
        <w:t>,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0" w:id="7"/>
    <w:p>
      <w:pPr>
        <w:spacing w:after="0"/>
        <w:ind w:left="0"/>
        <w:jc w:val="both"/>
      </w:pPr>
      <w:r>
        <w:rPr>
          <w:rFonts w:ascii="Times New Roman"/>
          <w:b w:val="false"/>
          <w:i w:val="false"/>
          <w:color w:val="000000"/>
          <w:sz w:val="28"/>
        </w:rPr>
        <w:t>
      3. Регламент собрания утверждается Есильским районным маслихатом.</w:t>
      </w:r>
    </w:p>
    <w:bookmarkEnd w:id="7"/>
    <w:bookmarkStart w:name="z11" w:id="8"/>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8"/>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2" w:id="9"/>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9"/>
    <w:bookmarkStart w:name="z13" w:id="10"/>
    <w:p>
      <w:pPr>
        <w:spacing w:after="0"/>
        <w:ind w:left="0"/>
        <w:jc w:val="both"/>
      </w:pPr>
      <w:r>
        <w:rPr>
          <w:rFonts w:ascii="Times New Roman"/>
          <w:b w:val="false"/>
          <w:i w:val="false"/>
          <w:color w:val="000000"/>
          <w:sz w:val="28"/>
        </w:rPr>
        <w:t xml:space="preserve">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3-2</w:t>
      </w:r>
      <w:r>
        <w:rPr>
          <w:rFonts w:ascii="Times New Roman"/>
          <w:b w:val="false"/>
          <w:i w:val="false"/>
          <w:color w:val="000000"/>
          <w:sz w:val="28"/>
        </w:rPr>
        <w:t xml:space="preserve"> настоящего Регламента.</w:t>
      </w:r>
    </w:p>
    <w:bookmarkEnd w:id="10"/>
    <w:bookmarkStart w:name="z14" w:id="11"/>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1"/>
    <w:bookmarkStart w:name="z15" w:id="1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города районного значения, села, поселка,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города районного значения, села,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города районного значения, села, поселка,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w:t>
      </w:r>
      <w:r>
        <w:rPr>
          <w:rFonts w:ascii="Times New Roman"/>
          <w:b w:val="false"/>
          <w:i w:val="false"/>
          <w:color w:val="000000"/>
          <w:sz w:val="28"/>
        </w:rPr>
        <w:t>О правовых актах</w:t>
      </w:r>
      <w:r>
        <w:rPr>
          <w:rFonts w:ascii="Times New Roman"/>
          <w:b w:val="false"/>
          <w:i w:val="false"/>
          <w:color w:val="000000"/>
          <w:sz w:val="28"/>
        </w:rPr>
        <w:t>";</w:t>
      </w:r>
    </w:p>
    <w:p>
      <w:pPr>
        <w:spacing w:after="0"/>
        <w:ind w:left="0"/>
        <w:jc w:val="both"/>
      </w:pPr>
      <w:r>
        <w:rPr>
          <w:rFonts w:ascii="Times New Roman"/>
          <w:b w:val="false"/>
          <w:i w:val="false"/>
          <w:color w:val="000000"/>
          <w:sz w:val="28"/>
        </w:rPr>
        <w:t>
      согласование представленных акимом Есильского района кандидатур на должность акима сельского округа для дальнейшего внесения в Есильскую районную избирательную комиссию для регистрации в качестве кандидата в акимы города районного значения, села, поселка,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6" w:id="13"/>
    <w:p>
      <w:pPr>
        <w:spacing w:after="0"/>
        <w:ind w:left="0"/>
        <w:jc w:val="both"/>
      </w:pPr>
      <w:r>
        <w:rPr>
          <w:rFonts w:ascii="Times New Roman"/>
          <w:b w:val="false"/>
          <w:i w:val="false"/>
          <w:color w:val="000000"/>
          <w:sz w:val="28"/>
        </w:rPr>
        <w:t>
      5. Собрание созывается и проводится акимами города районного значения, сел, поселка, сельских округов самостоятельно либо по инициативе не менее десяти процентов членов собрания, но не реже одного раза в квартал.</w:t>
      </w:r>
    </w:p>
    <w:bookmarkEnd w:id="13"/>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7" w:id="14"/>
    <w:p>
      <w:pPr>
        <w:spacing w:after="0"/>
        <w:ind w:left="0"/>
        <w:jc w:val="both"/>
      </w:pPr>
      <w:r>
        <w:rPr>
          <w:rFonts w:ascii="Times New Roman"/>
          <w:b w:val="false"/>
          <w:i w:val="false"/>
          <w:color w:val="000000"/>
          <w:sz w:val="28"/>
        </w:rPr>
        <w:t xml:space="preserve">
      6.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w:t>
      </w:r>
      <w:r>
        <w:rPr>
          <w:rFonts w:ascii="Times New Roman"/>
          <w:b w:val="false"/>
          <w:i w:val="false"/>
          <w:color w:val="000000"/>
          <w:sz w:val="28"/>
        </w:rPr>
        <w:t>подпунктом 4-3)</w:t>
      </w:r>
      <w:r>
        <w:rPr>
          <w:rFonts w:ascii="Times New Roman"/>
          <w:b w:val="false"/>
          <w:i w:val="false"/>
          <w:color w:val="000000"/>
          <w:sz w:val="28"/>
        </w:rPr>
        <w:t xml:space="preserve"> пункта 3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4"/>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8" w:id="15"/>
    <w:p>
      <w:pPr>
        <w:spacing w:after="0"/>
        <w:ind w:left="0"/>
        <w:jc w:val="both"/>
      </w:pPr>
      <w:r>
        <w:rPr>
          <w:rFonts w:ascii="Times New Roman"/>
          <w:b w:val="false"/>
          <w:i w:val="false"/>
          <w:color w:val="000000"/>
          <w:sz w:val="28"/>
        </w:rPr>
        <w:t>
      7.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5"/>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19" w:id="16"/>
    <w:p>
      <w:pPr>
        <w:spacing w:after="0"/>
        <w:ind w:left="0"/>
        <w:jc w:val="both"/>
      </w:pPr>
      <w:r>
        <w:rPr>
          <w:rFonts w:ascii="Times New Roman"/>
          <w:b w:val="false"/>
          <w:i w:val="false"/>
          <w:color w:val="000000"/>
          <w:sz w:val="28"/>
        </w:rPr>
        <w:t>
      8. Созыв собрания открывается акимом или уполномоченным им лицом.</w:t>
      </w:r>
    </w:p>
    <w:bookmarkEnd w:id="16"/>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0" w:id="17"/>
    <w:p>
      <w:pPr>
        <w:spacing w:after="0"/>
        <w:ind w:left="0"/>
        <w:jc w:val="both"/>
      </w:pPr>
      <w:r>
        <w:rPr>
          <w:rFonts w:ascii="Times New Roman"/>
          <w:b w:val="false"/>
          <w:i w:val="false"/>
          <w:color w:val="000000"/>
          <w:sz w:val="28"/>
        </w:rPr>
        <w:t>
      9.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7"/>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1" w:id="18"/>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2" w:id="19"/>
    <w:p>
      <w:pPr>
        <w:spacing w:after="0"/>
        <w:ind w:left="0"/>
        <w:jc w:val="both"/>
      </w:pPr>
      <w:r>
        <w:rPr>
          <w:rFonts w:ascii="Times New Roman"/>
          <w:b w:val="false"/>
          <w:i w:val="false"/>
          <w:color w:val="000000"/>
          <w:sz w:val="28"/>
        </w:rPr>
        <w:t>
      11.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9"/>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23" w:id="20"/>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20"/>
    <w:bookmarkStart w:name="z24" w:id="2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21"/>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Есильский районный маслихат.</w:t>
      </w:r>
    </w:p>
    <w:bookmarkStart w:name="z25" w:id="22"/>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2"/>
    <w:bookmarkStart w:name="z26" w:id="23"/>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23"/>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Есильского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Есильского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7" w:id="24"/>
    <w:p>
      <w:pPr>
        <w:spacing w:after="0"/>
        <w:ind w:left="0"/>
        <w:jc w:val="both"/>
      </w:pPr>
      <w:r>
        <w:rPr>
          <w:rFonts w:ascii="Times New Roman"/>
          <w:b w:val="false"/>
          <w:i w:val="false"/>
          <w:color w:val="000000"/>
          <w:sz w:val="28"/>
        </w:rPr>
        <w:t>
      15.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24"/>
    <w:bookmarkStart w:name="z28" w:id="25"/>
    <w:p>
      <w:pPr>
        <w:spacing w:after="0"/>
        <w:ind w:left="0"/>
        <w:jc w:val="both"/>
      </w:pPr>
      <w:r>
        <w:rPr>
          <w:rFonts w:ascii="Times New Roman"/>
          <w:b w:val="false"/>
          <w:i w:val="false"/>
          <w:color w:val="000000"/>
          <w:sz w:val="28"/>
        </w:rPr>
        <w:t>
      16.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5"/>
    <w:bookmarkStart w:name="z29" w:id="26"/>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6"/>
    <w:bookmarkStart w:name="z30" w:id="27"/>
    <w:p>
      <w:pPr>
        <w:spacing w:after="0"/>
        <w:ind w:left="0"/>
        <w:jc w:val="both"/>
      </w:pPr>
      <w:r>
        <w:rPr>
          <w:rFonts w:ascii="Times New Roman"/>
          <w:b w:val="false"/>
          <w:i w:val="false"/>
          <w:color w:val="000000"/>
          <w:sz w:val="28"/>
        </w:rPr>
        <w:t>
      17. На собрании регулярно заслушиваются информации лиц ответственных за исполнение решений собрания.</w:t>
      </w:r>
    </w:p>
    <w:bookmarkEnd w:id="27"/>
    <w:bookmarkStart w:name="z31" w:id="28"/>
    <w:p>
      <w:pPr>
        <w:spacing w:after="0"/>
        <w:ind w:left="0"/>
        <w:jc w:val="both"/>
      </w:pPr>
      <w:r>
        <w:rPr>
          <w:rFonts w:ascii="Times New Roman"/>
          <w:b w:val="false"/>
          <w:i w:val="false"/>
          <w:color w:val="000000"/>
          <w:sz w:val="28"/>
        </w:rPr>
        <w:t>
      18.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8"/>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