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9f0f1" w14:textId="7a9f0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Шортандинского районного маслихата от 25 декабря 2020 года № С-71/2 "О бюджетах поселков, сельских округов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23 июля 2021 года № 7С-9/4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 бюджетах поселков, сельских округов на 2021-2023 годы" от 25 декабря 2020 года № С-71/2 (зарегистрировано в Реестре государственной регистрации нормативных правовых актов под № 8327)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5),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122 461,6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34 465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87 996,6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127 267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(-4 805,4)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4 805,4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27 260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14 560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27 760 тысяч тенге;";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64 623,1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52 123,1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70 894,7 тысяч тенге;";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22 785,4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17 785,4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26 085,4 тысяч тенге;";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5), 6)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35 433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28 433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36 833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(-1 400)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1 400 тысяч тенге.";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18 810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14 610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18 810,6 тысяч тенге;";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5),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21 905,4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19 105,4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22 499,5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(-594,1)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594,1 тысяч тенге.";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15 502,4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10 502,4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15 502,4 тысяч тенге;";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5), 6)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40 359,3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38 629,3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41 068,4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(-709,1)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709,1 тысяч тенге.";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5), 6)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19 010,4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17 510,4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19 910,4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(-900)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900 тысяч тенге.";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13 844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12 344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14 344 тысяч тенге;";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Учесть в бюджетах поселков, сельских округов целевые трансферты из областного бюджета на 2021 год, согласно приложению 36.";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36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Шортандинского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7С-9/4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2021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Шортанды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281"/>
        <w:gridCol w:w="3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122461,6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87996,6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87996,6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87996,6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82398,6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-4805,4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7С-9/4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2021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Жолымбет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7С-9/4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2021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Дамсинского сельского округа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70894,7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31524,1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31524,1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31524,1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-6271,6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7С-9/4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2021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Новокубанского сельского округа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2"/>
        <w:gridCol w:w="31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22785,4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26085,4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19660,4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19660,4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19660,4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7С-9/4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2021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Бозайгыр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7С-9/4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2021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Бектау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2"/>
        <w:gridCol w:w="31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7С-9/4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2021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2"/>
        <w:gridCol w:w="31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21905,4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19105,4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19105,4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19105,4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22499,5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13399,4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13399,4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13399,4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13399,4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7С-9/4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2021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Андреевского сельского округа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11458,4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11458,4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11458,4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11458,4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7С-9/4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2021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Раевского сельского округа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1502"/>
        <w:gridCol w:w="1502"/>
        <w:gridCol w:w="4198"/>
        <w:gridCol w:w="28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40359,3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38629,3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38629,3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38629,3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41068,4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-709,1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7С-9/4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2021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Пригородного сельского округа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2"/>
        <w:gridCol w:w="31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14513,4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14513,4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14513,4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14513,4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7С-9/4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2021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Новоселовского сельского округа на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7С-9/4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2021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2021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80"/>
        <w:gridCol w:w="2820"/>
      </w:tblGrid>
      <w:tr>
        <w:trPr>
          <w:trHeight w:val="30" w:hRule="atLeast"/>
        </w:trPr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</w:tr>
      <w:tr>
        <w:trPr>
          <w:trHeight w:val="30" w:hRule="atLeast"/>
        </w:trPr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населения, в том числе: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Жолымбет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Дамсинский сельский округ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Новокубанский сельский округ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Бозайгыр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Бектау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Раевский сельский округ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населения, в том числе: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Жолымбет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Дамсинский сельский округ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Новокубанский сельский округ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Бозайгыр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Бектау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Раевский сельский округ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7С-9/4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2021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2021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9"/>
        <w:gridCol w:w="7201"/>
      </w:tblGrid>
      <w:tr>
        <w:trPr>
          <w:trHeight w:val="30" w:hRule="atLeast"/>
        </w:trPr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107749</w:t>
            </w:r>
          </w:p>
        </w:tc>
      </w:tr>
      <w:tr>
        <w:trPr>
          <w:trHeight w:val="30" w:hRule="atLeast"/>
        </w:trPr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Раевского сельского округа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1115,9</w:t>
            </w:r>
          </w:p>
        </w:tc>
      </w:tr>
      <w:tr>
        <w:trPr>
          <w:trHeight w:val="30" w:hRule="atLeast"/>
        </w:trPr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Пригородного сельского округа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Дамсинского сельского округа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Андреевского сельского округа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</w:tr>
      <w:tr>
        <w:trPr>
          <w:trHeight w:val="30" w:hRule="atLeast"/>
        </w:trPr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сельского округа Бектау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сельского округа Бозайгыр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поселке Шортанды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санитарии в сельском округе Бозайгыр 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Раевском сельском округе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Дамсинском сельском округе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Петровском сельском округе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поселка Шортанды 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</w:t>
            </w:r>
          </w:p>
        </w:tc>
      </w:tr>
      <w:tr>
        <w:trPr>
          <w:trHeight w:val="30" w:hRule="atLeast"/>
        </w:trPr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Пригородного сельского округа 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Дамсинского сельского округа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Новоселовского сельского округа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сельского округа Бектау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поселка Жолымбет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</w:tr>
      <w:tr>
        <w:trPr>
          <w:trHeight w:val="30" w:hRule="atLeast"/>
        </w:trPr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сельского округа Бозайгыр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Раевского сельского округа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Новокубанского сельского округа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Петровского сельского округа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сельского округа Бектау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сельского округа Бозайгыр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</w:t>
            </w:r>
          </w:p>
        </w:tc>
      </w:tr>
      <w:tr>
        <w:trPr>
          <w:trHeight w:val="30" w:hRule="atLeast"/>
        </w:trPr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Дамсинского сельского округа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поселка Шортанды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Пригородного сельского округа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Новоселовского сельского округа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поселка Жолымбет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Раевского сельского округа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Новокубанского сельского округа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Раевского сельского округа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761,4</w:t>
            </w:r>
          </w:p>
        </w:tc>
      </w:tr>
      <w:tr>
        <w:trPr>
          <w:trHeight w:val="30" w:hRule="atLeast"/>
        </w:trPr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Петровского сельского округа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781,4</w:t>
            </w:r>
          </w:p>
        </w:tc>
      </w:tr>
      <w:tr>
        <w:trPr>
          <w:trHeight w:val="30" w:hRule="atLeast"/>
        </w:trPr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Дамсинского сельского округа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6207,1</w:t>
            </w:r>
          </w:p>
        </w:tc>
      </w:tr>
      <w:tr>
        <w:trPr>
          <w:trHeight w:val="30" w:hRule="atLeast"/>
        </w:trPr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Пригородного сельского округа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702,4</w:t>
            </w:r>
          </w:p>
        </w:tc>
      </w:tr>
      <w:tr>
        <w:trPr>
          <w:trHeight w:val="30" w:hRule="atLeast"/>
        </w:trPr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Новоселовского сельского округа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Андреевского сельского округа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</w:t>
            </w:r>
          </w:p>
        </w:tc>
      </w:tr>
      <w:tr>
        <w:trPr>
          <w:trHeight w:val="30" w:hRule="atLeast"/>
        </w:trPr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Новокубанского сельского округа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</w:t>
            </w:r>
          </w:p>
        </w:tc>
      </w:tr>
      <w:tr>
        <w:trPr>
          <w:trHeight w:val="30" w:hRule="atLeast"/>
        </w:trPr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поселка Шортанды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поселка Жолымбет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служебного автомобиля для акимата Новокубанского сельского округа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7С-9/4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2021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4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2021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3"/>
        <w:gridCol w:w="4277"/>
      </w:tblGrid>
      <w:tr>
        <w:trPr>
          <w:trHeight w:val="30" w:hRule="atLeast"/>
        </w:trPr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78504,6</w:t>
            </w:r>
          </w:p>
        </w:tc>
      </w:tr>
      <w:tr>
        <w:trPr>
          <w:trHeight w:val="30" w:hRule="atLeast"/>
        </w:trPr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спортивных площадок объектов спорта, в том числе: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</w:tr>
      <w:tr>
        <w:trPr>
          <w:trHeight w:val="30" w:hRule="atLeast"/>
        </w:trPr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спортивной площадки в селе Бозайгыр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</w:tr>
      <w:tr>
        <w:trPr>
          <w:trHeight w:val="30" w:hRule="atLeast"/>
        </w:trPr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бесігі", в том числе: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спортивной площадки в селе Раевка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населенных пунктов, в том числе: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52948,6</w:t>
            </w:r>
          </w:p>
        </w:tc>
      </w:tr>
      <w:tr>
        <w:trPr>
          <w:trHeight w:val="30" w:hRule="atLeast"/>
        </w:trPr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тротуара в поселке Шортанды по улице 30 лет Победы и улице Пушкина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детской игровой площадки в поселке Шортанды по улице Дзержинского 2А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детской игровой площадки в поселке Шортанды по улице Лермонтова 18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7948,6</w:t>
            </w:r>
          </w:p>
        </w:tc>
      </w:tr>
      <w:tr>
        <w:trPr>
          <w:trHeight w:val="30" w:hRule="atLeast"/>
        </w:trPr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детской игровой площадки в поселке Научный по улице Мерей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