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c4fb" w14:textId="2d9c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октября 2021 года № 627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командовании Национальной гвардии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участвует в разработке плана обороны Республики Казахстан, государственных программ вооружения, развития оборонно-промышленного комплекса Республики Казахстан, в планировании и выполнении задач территориальной обороны в пределах компетенции Национальной гвардии;";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организовывает взаимодействие с уполномоченным органом в сфере гражданской защиты или его территориальными подразделениями в ликвидации чрезвычайных ситуаций;";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Руководство Главным командованием осуществляется заместителем Министра внутренних дел Республики Казахстан - Главнокомандующим Национальной гвардией (далее - Главнокомандующий), который несет персональную ответственность за выполнение возложенных на Главное командование задач и осуществление им своих функций.".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со дня подписания приказа извещение территориального органа юстиции города Нур-Султан с приложением копии приказа.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- Главнокомандующего Национальной гвардией генерал-лейтенанта Жаксылыкова Р.Ф.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