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08b3" w14:textId="33e0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проведения работ по разведке полезных ископаемых акционерному обществу "Qaz Diatom Minerals"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26 июля 2021 года № 153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1300 гектаров, расположенный на территории Айтекебийского района без изъятия у землепользователей, для проведения работ по разведке полезных ископаемых товариществом с ограниченной ответственностью "Qaz Diatom Minerals", сроком до 15 сентября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товариществу с ограниченной ответственностью "Qaz Diatom Minerals"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