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458f" w14:textId="c214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472 "Об утверждении бюджета Карахобдинского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ноября 2021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Карахобдинского сельского округа на 2021-2023 годы" от 30 декабря 2020 года № 472 (зарегистрированное в реестре государственной регистрации нормативных правовых актов под № 7921)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Карахобдинского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ноября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нижетсоящего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