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cb8fb" w14:textId="decb8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Карауылкелдинского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28 декабря 2021 года № 105.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маслихат Байганинского района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Карауылкелдинского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обьемах: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150 526,4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18 210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126 916,4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155 826,4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(профицит) – -5 300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(использование профицита) – 5 300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5 300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00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36 018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решением Байганинского районного маслихата Актюбинской области от 14.10.2022 </w:t>
      </w:r>
      <w:r>
        <w:rPr>
          <w:rFonts w:ascii="Times New Roman"/>
          <w:b w:val="false"/>
          <w:i w:val="false"/>
          <w:color w:val="000000"/>
          <w:sz w:val="28"/>
        </w:rPr>
        <w:t>№ 163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Предусмотрена на 2022 год объем субвенций, передаваемой из районного бюджета в бюджет сельского округа сумме 95 103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сельского округа на 2022 год поступление текущих целевых трансфертов из республиканского бюджета: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28 декабря 2021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25.11.2022 </w:t>
      </w:r>
      <w:r>
        <w:rPr>
          <w:rFonts w:ascii="Times New Roman"/>
          <w:b w:val="false"/>
          <w:i w:val="false"/>
          <w:color w:val="ff0000"/>
          <w:sz w:val="28"/>
        </w:rPr>
        <w:t>№ 177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150 526,4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126 916,4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155 826,4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26 660,1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28 декабря 2021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119 005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Байганинского районного маслихата от 28 декабря 2021 года № 105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Карауылкелдинского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