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ba90d" w14:textId="f0ba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Иргизского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31 декабря 2021 года № 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Иргизский районный маслихат 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Иргизского сельского округа на 2022 - 2024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517 554,1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44 226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472 670,1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532 391,3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 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- 14 837,2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14 837,2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-14 837,2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2021 года "Об утверждении Иргизского районного бюджета на 2022– 2024 годы" № 84 на 2022 год предусмотрена субвенция, передаваемая из районного бюджета в бюджет Иргизского сельского округа в сумме 47 803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Иргизского сельского округа на 2022 год поступление текущих целевых трансфертов из республиканского, областного бюджетов и Национального фонда Республики Казахстан через районный бюджет: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организаций надомного обслуживания –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1 686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300 784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Иргизского сельского округа на 2022 год поступление текущих целевых трансфертов из районного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нуждающимся гражданам на дому – 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–122 003,1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31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14.11.2022 </w:t>
      </w:r>
      <w:r>
        <w:rPr>
          <w:rFonts w:ascii="Times New Roman"/>
          <w:b w:val="false"/>
          <w:i w:val="false"/>
          <w:color w:val="ff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517 554,1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472 670,1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532 391,3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157 285,3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- 14 837,2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31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от 31 декабря 2021 года № 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