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739b9" w14:textId="7073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42 072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21 февраля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