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0aac" w14:textId="c960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195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43 656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27 апреля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