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fa2" w14:textId="f542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Каргалинскому району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20 сентября 2021 года № 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 управлению пастбищами и их использованию по Каргалинскому району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Каргалинского районного маслихата от 20 сентября 2021 года № 68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Каргалинскому району на 2021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Каргалинскому району на 2021 год (далее –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№11064).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 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водоисточникам (озерам, рекам, прудам, копаниям, оросительным или обводнительным каналам),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требования, необходимые для рационального использования пастбищ на соответствующей административно-территориальной единице.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задачей для пастбище пользователей является эффективное использование пастбищ без их деградации.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акиматом Каргалинского района, акиматами сельских округов разработан План по управлению пастбищами и их использованию на 2021 год, схемы пастбищеоборотов для сельскохозяйственных формирований и населения, что позволит обеспечить потребность в кормах и предотвратить процесс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является одним из агропромышленных регионов области, обладающий потенциалом земельных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направлением развития экономики Каргалинского района является сельскохозяйственное производство и его составляющие растениеводство. В системе земледелия возделываются пшеница, ячмень, просо, овес, масличные культуры, многолетние и однолетние кормовые травы для обеспечения животноводства грубыми и сочными кормами. В районе развито и мясное и молочное скотоводство. Площадь пастбищ на землях сельскохозяйственного назначения, закрепленных за сельскохозяйственными агроформированиями на 2021 года составила 376 тыс.га.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скота в районе полустойловое. Пастбищный период начинается в середины апреля - начале мая и заканчивается в конце октября-начале ноября. Зимнее содержание скота стойловое. Корма на стойловый период заготавливаются с природных сенокосов и косимых пастбищ, с участков коренного улучшения, а так же отходов зернового хозяйства и кормовых травяных посевов.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Составляющей устойчивого развития отрасли является рациональное использование земель сельскохозяйственного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земель сельскохозяйственного назначения -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факторами, способами, не приводящими к существенному снижению плодородия почв и мелиоративного состояния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Каргалинском районе имеются 8 сельских округов, 21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Каргалинского района 499846 га, из них пастбищные земли – 300925 га, обводнҰнные земли –185673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назначения–353762га;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–85572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4113га;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запаса–15459га.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-20°С,-30°С, в июле +24°С,+35°С. Средний размер осадков составляет 30 мм, а годовой 280-300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Растительный покров района разнообразный, включает примерно 155 видов, представлена разнотравно-типчаково-ковыльной и типчаково-ковыльной растительностью.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Почва: южный малогумусный чернозҰм и тҰмно-каштановая почва. Толщина плодородной почвы 40-50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водоемов: Каргалинское водохранилище -1, озер и прудов- 31, река Урал-1, малые реки-14, оросительные каналы -1, а также искусственно созданные водоемы (карьеры).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пастбищах района имеются свои источники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8 ветеринарных пунктов, 8 пунктов для искусственного осеменения и 10 примитивных скотомогильников.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Каргалинском районе насчитывается крупного рогатого скота 11838 голов, мелкого рогатого скота 8773 голов, 2011 голов лошадей, свиней 1165 голов и 37292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гуртов, отар, табунов 31 (лошадей, МРС,КРС), что составляет 4384 голов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Каргалинскому району имеются всего 300925 га пастбищных угодий. В черте населенных пунктов числится 80121 га пастбищ, в землях запаса имеются 591 га пастбищных угодий.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7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598"/>
        <w:gridCol w:w="3481"/>
        <w:gridCol w:w="3481"/>
        <w:gridCol w:w="843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 и лошадей связана с максимальной глубиной снежного покрова с плотностью снега и другими факторами.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8 к Плану по управлению пастбищами и их использованию по Каргалинскому району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с указанием их владельцев – пастбищепользователей, физических и (или) юридических 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73"/>
        <w:gridCol w:w="2090"/>
        <w:gridCol w:w="4898"/>
        <w:gridCol w:w="2245"/>
        <w:gridCol w:w="1785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Алимбетовка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КРС-508 МРС-42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Лошади-104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Ащилисайский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КРС-300; МРС-81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КРС-801; МРС-29; Лошади-17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КРС-666; МРС-306; Лошади-88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КРС-2713; МРС-2530; Лошади-73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КРС-564; МРС-155; Лошади-57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Косистекский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КРС-691; МРС-743; Лошади-850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с/о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КРС-2858; МРС-3464; Лошади-545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102718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КРС-9101 МРС-7350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Лошади-1892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490"/>
        <w:gridCol w:w="2046"/>
        <w:gridCol w:w="3684"/>
        <w:gridCol w:w="2474"/>
        <w:gridCol w:w="1623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"Әлім"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"Фатима"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Лошади-95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"Жанар"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"Колос"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"Фар"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КРС-508 МРС-42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Лошади-104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КРС-150 МРС-120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КРС-658 МРС-162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Лошади-144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572"/>
        <w:gridCol w:w="2159"/>
        <w:gridCol w:w="3887"/>
        <w:gridCol w:w="2159"/>
        <w:gridCol w:w="1712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"Айдана"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"Рассвет"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"Акжан"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"Аслан"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"Хоснитдин"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"Жаманкулов"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"Колос"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"Тамирлан"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КРС-300; МРС-81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КРС-927 МРС-183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Лошади-169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419"/>
        <w:gridCol w:w="1948"/>
        <w:gridCol w:w="4840"/>
        <w:gridCol w:w="2560"/>
        <w:gridCol w:w="597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"Аккол"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"Кемпирсай"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"Коктем"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"Акбота"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Крс-375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"Жосалы"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"Табыс"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КРС-801; МРС-29; Лошади-17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КРС-210 МРС-104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КРС-1011 МРС-133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515"/>
        <w:gridCol w:w="1747"/>
        <w:gridCol w:w="4703"/>
        <w:gridCol w:w="1748"/>
        <w:gridCol w:w="1748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"Бакытты-Багдат"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"Димаш"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"Надежда"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"Карабулак"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"Велиховка"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"Рождествина"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"Асар"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"Томирис"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Мрс-262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КРС-666; МРС-306; Лошади-88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Лошади-91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3428"/>
        <w:gridCol w:w="1486"/>
        <w:gridCol w:w="3824"/>
        <w:gridCol w:w="1487"/>
        <w:gridCol w:w="1230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"Жарык"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"BeefbonsKz"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"Абыл"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"Айдана"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"Аксут"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"Алем"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"Жалгас"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"Жарык"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"Байкула"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"Бурлин"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"Касым"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"Айшуак"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Мрс-1293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"Амандаулет"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"Елена"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"Пацаев"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"Талап Плюс"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"Желтау"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Крс-243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"Пацаева"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"ДамдиТагам"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Мрс-572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"Бай-Куат"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"Алма"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"Возрождение"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"Динара"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Кызыл-ту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"Уликпанов"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"Анна"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"Аслан"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Крс-144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"Жарык"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"Пайда"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"Акжол"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КРС-2713; МРС-2530; Лошади-73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576"/>
        <w:gridCol w:w="1681"/>
        <w:gridCol w:w="4524"/>
        <w:gridCol w:w="1681"/>
        <w:gridCol w:w="1682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"Кудря"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"Филатова"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"Арал и К"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"Асылбек"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"Асылхан"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"Атамекен"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"Енсеп"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"Табыс"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"Жосалы"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"Бірлік"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КРС-564; МРС-155; Лошади-57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Косистекский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307"/>
        <w:gridCol w:w="1897"/>
        <w:gridCol w:w="4550"/>
        <w:gridCol w:w="1897"/>
        <w:gridCol w:w="1570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"Сәтті қадам"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Крс39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"Асыл тұқым"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"Ернар"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"Жана Турмыс"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Лошади-172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"Муслим"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"Тама"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"Богдан"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"Мести"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"Темирлан"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Лошади-249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"Султан"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"Куаныш"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"Акбота"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"Жана Коныс"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"Дария"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"Алуа"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Крс-127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"Коктас"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КРС-691; МРС-743; Лошади-850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Лошади-868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195"/>
        <w:gridCol w:w="1735"/>
        <w:gridCol w:w="4763"/>
        <w:gridCol w:w="2184"/>
        <w:gridCol w:w="143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"Степной"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Лошади-260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"Косистек Агро"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"Кендалатас"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"Бородиновское"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"Богдан"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"Максат"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"Нуртас"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"Достан"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"Черняк"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"Жас"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"Арстан"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"Казбек"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"Асман"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"Ислам"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"Новый путь"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"Кайракты"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КРС-2858; МРС-3464; Лошади-545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Лошади-565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Лошади-2011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ТОО-Товарищество с Органиченной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к/х-крестьянское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СПК-сельскохозяйственный производственный кооператив;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ф/х-фермерское хозяйство.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