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8fe37" w14:textId="508f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Каргалинского районного маслихата от 2 июля 2018 года № 260 "Об утверждении Регламента собрания местного сообщества Каргалинского района"</w:t>
      </w:r>
    </w:p>
    <w:p>
      <w:pPr>
        <w:spacing w:after="0"/>
        <w:ind w:left="0"/>
        <w:jc w:val="both"/>
      </w:pPr>
      <w:r>
        <w:rPr>
          <w:rFonts w:ascii="Times New Roman"/>
          <w:b w:val="false"/>
          <w:i w:val="false"/>
          <w:color w:val="000000"/>
          <w:sz w:val="28"/>
        </w:rPr>
        <w:t>Решение Каргалинского районного маслихата Актюбинской области от 30 декабря 2021 года № 99</w:t>
      </w:r>
    </w:p>
    <w:p>
      <w:pPr>
        <w:spacing w:after="0"/>
        <w:ind w:left="0"/>
        <w:jc w:val="both"/>
      </w:pPr>
      <w:bookmarkStart w:name="z2" w:id="0"/>
      <w:r>
        <w:rPr>
          <w:rFonts w:ascii="Times New Roman"/>
          <w:b w:val="false"/>
          <w:i w:val="false"/>
          <w:color w:val="000000"/>
          <w:sz w:val="28"/>
        </w:rPr>
        <w:t>
      Каргалинский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Каргалинского районного маслихата "Об утверждении Регламента собрания местного сообщества Каргалинского района" от 2 июля 2018 года № 260 (зарегистрированное в Реестре государственной регистрации нормативных правовых актов под № 3-6-170) следующее изменение:</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Каргалинского района,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Секреатрь Каргалинского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Каргалинского районного маслихата от 30 декабря 2021 года № 99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Каргалинского районного маслихата от 2 июля 2018 года № 260</w:t>
            </w:r>
          </w:p>
        </w:tc>
      </w:tr>
    </w:tbl>
    <w:p>
      <w:pPr>
        <w:spacing w:after="0"/>
        <w:ind w:left="0"/>
        <w:jc w:val="left"/>
      </w:pPr>
      <w:r>
        <w:rPr>
          <w:rFonts w:ascii="Times New Roman"/>
          <w:b/>
          <w:i w:val="false"/>
          <w:color w:val="000000"/>
        </w:rPr>
        <w:t xml:space="preserve"> Регламент собрания местного сообщества Каргалинского района </w:t>
      </w:r>
      <w:r>
        <w:br/>
      </w:r>
      <w:r>
        <w:rPr>
          <w:rFonts w:ascii="Times New Roman"/>
          <w:b/>
          <w:i w:val="false"/>
          <w:color w:val="000000"/>
        </w:rPr>
        <w:t>Глава 1. Общие положения</w:t>
      </w:r>
    </w:p>
    <w:p>
      <w:pPr>
        <w:spacing w:after="0"/>
        <w:ind w:left="0"/>
        <w:jc w:val="both"/>
      </w:pPr>
      <w:r>
        <w:rPr>
          <w:rFonts w:ascii="Times New Roman"/>
          <w:b w:val="false"/>
          <w:i w:val="false"/>
          <w:color w:val="000000"/>
          <w:sz w:val="28"/>
        </w:rPr>
        <w:t xml:space="preserve">
      1. Настоящий Регламент собрания местного сообщества Каргалинскогорайона(далее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под № 15630).</w:t>
      </w:r>
    </w:p>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both"/>
      </w:pPr>
      <w:r>
        <w:rPr>
          <w:rFonts w:ascii="Times New Roman"/>
          <w:b w:val="false"/>
          <w:i w:val="false"/>
          <w:color w:val="000000"/>
          <w:sz w:val="28"/>
        </w:rPr>
        <w:t>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both"/>
      </w:pPr>
      <w:r>
        <w:rPr>
          <w:rFonts w:ascii="Times New Roman"/>
          <w:b w:val="false"/>
          <w:i w:val="false"/>
          <w:color w:val="000000"/>
          <w:sz w:val="28"/>
        </w:rPr>
        <w:t>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3-1 настоящего Регламента.</w:t>
      </w:r>
    </w:p>
    <w:p>
      <w:pPr>
        <w:spacing w:after="0"/>
        <w:ind w:left="0"/>
        <w:jc w:val="left"/>
      </w:pPr>
      <w:r>
        <w:rPr>
          <w:rFonts w:ascii="Times New Roman"/>
          <w:b/>
          <w:i w:val="false"/>
          <w:color w:val="000000"/>
        </w:rPr>
        <w:t xml:space="preserve"> Глава 2. Порядок проведения созыва собрания местного сообщества</w:t>
      </w:r>
    </w:p>
    <w:p>
      <w:pPr>
        <w:spacing w:after="0"/>
        <w:ind w:left="0"/>
        <w:jc w:val="both"/>
      </w:pPr>
      <w:r>
        <w:rPr>
          <w:rFonts w:ascii="Times New Roman"/>
          <w:b w:val="false"/>
          <w:i w:val="false"/>
          <w:color w:val="000000"/>
          <w:sz w:val="28"/>
        </w:rPr>
        <w:t>
      4. Собрание проводится по текущим вопросам местного значения:</w:t>
      </w:r>
    </w:p>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вКаргалинскую районную избирательную комиссию для регистрации в качестве кандидата в акимы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both"/>
      </w:pPr>
      <w:r>
        <w:rPr>
          <w:rFonts w:ascii="Times New Roman"/>
          <w:b w:val="false"/>
          <w:i w:val="false"/>
          <w:color w:val="000000"/>
          <w:sz w:val="28"/>
        </w:rPr>
        <w:t>
      5. Собрание созывается и проводится акимами сельских округов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w:t>
      </w:r>
      <w:r>
        <w:rPr>
          <w:rFonts w:ascii="Times New Roman"/>
          <w:b w:val="false"/>
          <w:i w:val="false"/>
          <w:color w:val="000000"/>
          <w:sz w:val="28"/>
        </w:rPr>
        <w:t>статьи 39–3</w:t>
      </w:r>
      <w:r>
        <w:rPr>
          <w:rFonts w:ascii="Times New Roman"/>
          <w:b w:val="false"/>
          <w:i w:val="false"/>
          <w:color w:val="000000"/>
          <w:sz w:val="28"/>
        </w:rPr>
        <w:t xml:space="preserve">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сельского округа.</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Каргалинскийрайонный маслихат.</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Каргалинского районного маслихатапротокол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Каргалинского районного маслихатавопросов,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