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63a6" w14:textId="a146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21 июля 2021 года № 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Аккемирского сельского округа Мугалжарского района общей площадью 6,25 гектаров без изъятия у землепользователей, для разведки полезных ископаемых товариществом с ограниченной ответственностью "Z TECH" сроком до 11 декабря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