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406f0" w14:textId="6e406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Темирского района Актюбинской области от 11 октября 2021 года № 184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акимат Темирского района ПОСТАНОВЛЯЕТ: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сервитутна земельные участки находящиеся на территории Жаксымайского, Шубаркудыкского и Кенестуского сельских округов Темирского района Актюбинской области для разведки полезных ископаемых товариществом с ограниченной ответственностью "RАМСО OilShubar" без изъятия у землепользователей земельных участков общей площадью 2445 гектарсроком до1 ноября 2022 года,согласно приложению к настоящему постановлению.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по Темирскому району"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ресурсе акимата Темирского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Темирского района.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Темирского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Аманбаев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