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5da9" w14:textId="20e5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собраний местных сообществ Отенайского и Еркинского сельских округов города Талдыкорган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11 ноября 2021 года № 88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Регламенты собраний местных сообществ Отенайского и Еркинского сельских округов города Талдыкорган (далее – сельский округ)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Талдыкорганского городского маслихата от 2 августа 2018 года № 206 "Об утверждении Регламентов собраний местных сообществ Отенайского и Еркинского сельского округа города Талдыкорган"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4793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"11" ноября 2021 года № 88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Регламенты собраний местного сообщества сельских округов города Талдыкорган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сельских округов города Талдыкорган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3.Регламент собрания утверждается Талдыкорганским городским маслихатом.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сельского округа и отчета об исполнении бюджета;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города Талдыкорган кандидатур на должность акима сельского округа для дальнейшего внесения в городскую избирательную комиссию для регистрации в качестве кандидата в акимы сельского округа;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инициирование вопроса об освобождении от должности акима сельского округа;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к акиму сельского округа с указанием повестки дня.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сельского округа необходимые материалы в письменном виде или в форме электронного документа.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сельского округа проводится регистрация присутствующих членов собрания, ее результаты оглашаются акимом сельского округа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сельского округа или уполномоченным им лицом.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сельского округа.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Талдыкорганского городского маслихата, представители аппарата акима города Талдыкорган,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Талдыкорганский городской маслихат.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Регламента.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Талдыкорганского городского маслихата.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города Талдыкорган или вышестоящим руководителям должностных лиц ответственных за исполнение решений собрания.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города Талдыкорган или вышестоящим руководством соответствующих должностных лиц.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