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8d7d" w14:textId="1b18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города Талдыкорган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29 декабря 2021 года № 112.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330 833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279 837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339 413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8 580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Талдыкорганского городского маслихата области Жетісу от 14.12.2022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Отенайского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300 169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72 000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228 169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310 159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9 990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Талдыкорганского городского маслихата области Жетісу от 14.12.2022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"29" декабря 2021 года № 112</w:t>
            </w:r>
          </w:p>
        </w:tc>
      </w:tr>
    </w:tbl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Талдыкорганского городского маслихата области Жетісу от 14.12.2022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" 29" декабря 2021 года № 112</w:t>
            </w:r>
          </w:p>
        </w:tc>
      </w:tr>
    </w:tbl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Талдыкорганского городского маслихата от "29" декабря 2021 года № 112</w:t>
            </w:r>
          </w:p>
        </w:tc>
      </w:tr>
    </w:tbl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городского маслихата от "29" декабря 2021 года № 112</w:t>
            </w:r>
          </w:p>
        </w:tc>
      </w:tr>
    </w:tbl>
    <w:bookmarkStart w:name="z5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Талдыкорганского городского маслихата области Жетісу от 14.12.2022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Талдыкорганского городского маслихата от "29" декабря 2021 года № 112</w:t>
            </w:r>
          </w:p>
        </w:tc>
      </w:tr>
    </w:tbl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Талдыкорганского городского маслихата от "29" декабря 2021 года № 112</w:t>
            </w:r>
          </w:p>
        </w:tc>
      </w:tr>
    </w:tbl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