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3f6b" w14:textId="4563f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собрания местного сообщества Рудничного сельского округа города Текели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Текели Алматинской области от 30 сентября 2021 года № 9-37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15630), Текелийский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прилагаемый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 собрания местного сообщества Рудничного сельского округа города Текели.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Текелийского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 Текелийского городского маслихата от 30 сентября 2021 года № 9-37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собрания местного сообщества на территории Рудничного сельского округа города Текели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регламент собрания местного сообщества Рудничного сельского округа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 и приказом Министра национальной экономики Республики Казахстан от 7 августа 2017 года </w:t>
      </w:r>
      <w:r>
        <w:rPr>
          <w:rFonts w:ascii="Times New Roman"/>
          <w:b w:val="false"/>
          <w:i w:val="false"/>
          <w:color w:val="000000"/>
          <w:sz w:val="28"/>
        </w:rPr>
        <w:t>№ 295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собрания местного сообщества" (зарегистрирован в Реестре государственной регистрации нормативных правовых актов № 15630).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которые используются в настоящем Регламенте: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собрание местного сообщества (далее – собрание) – участие представителей местного сообщества, делегированных сходом местного сообщества, в решении текущих вопросов местного значения в пределах и порядке, установленных законодательством Республики Казахстан;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вопросы местного значения – вопросы деятельности области, района, города, района в городе, сельского округа, поселка и села, не входящего в состав сельского округа,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административно-территориальной единицы;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местное самоуправление – деятельность, осуществляемая населением непосредственно, а также через маслихаты и другие органы местного самоуправления, направленная на самостоятельное решение вопросов местного значения под свою ответственность, в порядке, определяемом Законом, иными нормативными правовыми актами;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член собрания местного сообщества – представитель местного сообщества, делегированный сходом местного сообщества, в решении текущих вопросов местного значения в пределах и порядке, установленных законодательством Республики Казахстан.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Регламент собрания утверждается Текелийским городским маслихатом.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созыва собрания местного сообщества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Собрание проводится по текущим вопросам местного значения: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Рудничного сельского округа города Текели (далее – сельский округ) и отчета об исполнении бюджета;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Рудничного сельского округа города Текели по управлению коммунальной собственностью сельского округа (коммунальной собственностью местного самоуправления);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сельского округа;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сельского округа;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города Текели (далее - аким города) кандидатур на должность акима Рудничного сельского округа города Текели для дальнейшего внесения в городскую избирательную комиссию для регистрации в качестве кандидата в акимы сельского округа;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Собрание может созываться акимом сельского округа самостоятельно либо по инициативе не менее десяти процентов членов собрания, делегированных сходом местного сообщества (далее – члены собрания), но не реже одного раза в квартал.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Инициаторы собрания в произвольной форме письменно обращаются акиму с указанием повестки дня.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в течение трех рабочих дней рассматривает письменное обращение и принимает решение о созыве собрания с указанием места и времени созыва.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Перед началом созыва собрания аппаратом акима проводится регистрация присутствующих членов собрания,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Созыв собрания считается состоявшимся при участии в нем не менее половины членов собрания.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Созыв собрания открывается акимом или уполномоченным им лицом.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ведения созыва собрания открытым голосованием избираются председатель и секретарь собрания.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Повестка дня собрания формируется аппаратом акима сельского округа на основе предложений, вносимых членами собрания, акимом Рудничного сельского округа города Текели.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повестку дня включаются вопросы о ходе и (или) исполнения решений, принятых на предыдущих созывах собрании.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может быть дополнена и изменена при ее обсуждении.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Повестка дня созыва собрания утверждается собранием.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Голосование по каждому вопросу повестки дня проводится раздельно. Вопрос считается внесенным в повестку дня, если за него проголосовало большинство присутствующих членов собрания.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созыв собрания могут приглашаться депутаты Текелийского городского маслихата, представители аппарата акима города Текели, государственных учреждений и предприятий, а также физических и юридических лиц, вопросы которых рассматриваются на созыве собрания. Также на созыве собрания могут присутствовать представители средств массовой информации и общественных объединений.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Приглашенные лица, указанные в части первой настоящего пункта, не являются членами собрания и не участвуют в голосовании при принятии решений.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Регламент выступлений на созывах собрании для докладов, содокладов, выступлений в прениях и по порядку ведения созыва собрания определяется председателем. Докладчикам и содокладчикам отводится время для ответов на вопросы. В случае если выступающий превысил отведенное время,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собрания может выступить по одному и тому же вопросу не более двух раз. Не считаются выступлениями в прениях обращения членов собрания, выступления для дачи пояснений и ответов на вопросы. Вопросы докладчикам задаются в письменном или устном виде. Письменные вопросы предоставляются председателю собрания и оглашаются на созыве собрании.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собрания может объявлять перерывы по собственной инициативе или по мотивированному предложению членов собрания.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конце собрания отводится время для выступления членов собрания с краткими заявлениями и сообщениями, прения по которым не открываются.</w:t>
      </w:r>
    </w:p>
    <w:bookmarkEnd w:id="45"/>
    <w:bookmarkStart w:name="z5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принятия решений собранием местного сообщества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Собрание в рамках своих полномочий принимает решения большинством голосов присутствующих на созыве членов собрания.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Текелийский городской маслихат.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Решения, принятые собранием, рассматриваются акимом сельского округа в срок не более пяти рабочих дней.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главой 2 настоящего Регламента.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Текелийского городского маслихата.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рассмотрения акимом сельского округа решений собрания доводятся аппаратом акима сельского округа до членов собрания в течение пяти рабочих дней.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Органы местного государственного управления и самоуправления, должностные лица в пределах полномочий обеспечивают исполнение решений, принятых на созыве собрании и одобренных акимом сельского округа.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Решения, принятые на созыве собрания, распространяются аппаратом акима сельского округа через средства массовой информации или иными способами.</w:t>
      </w:r>
    </w:p>
    <w:bookmarkEnd w:id="62"/>
    <w:bookmarkStart w:name="z7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Контроль за исполнением решений собрания местного сообщества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собрании регулярно заслушиваются информации лиц ответственных за исполнение решений собрания.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неисполнения или некачественного исполнения решений, соответствующая информация вносится в протокол, который председателем собрания направляется акиму города Текели или вышестоящим руководителям должностных лиц ответственных за исполнение решений собрания.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повторного неисполнения или некачественного исполнения принятых решений, собрание инициирует вопрос об ответственности должностных лиц перед акимом города Текели или вышестоящим руководством соответствующих должностных лиц.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