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f05c6" w14:textId="08f05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Жамбылского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Алматинской области от 30 декабря 2021 года № 15-83.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26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23января 2001 года "О местном государственном управлении и самоуправлении в Республике Казахстан", Жамбылский районный маслихат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Айдарлинского сельского округа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37 096 тысяч тенге: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поступления5 544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31 552 тысячи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39 111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(-)2 015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бюджета2 015 тенге: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2 015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Жамбылского районного маслихата Алматинской области от 07.12.2022 </w:t>
      </w:r>
      <w:r>
        <w:rPr>
          <w:rFonts w:ascii="Times New Roman"/>
          <w:b w:val="false"/>
          <w:i w:val="false"/>
          <w:color w:val="000000"/>
          <w:sz w:val="28"/>
        </w:rPr>
        <w:t>№ 30-146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Аккайнарского сельского округа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36 643 тысячи тенге: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11 587 тысяч тенге;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25 056 тысяч тенге;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40 947 тысячтенге;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(-)4 304 тенге;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бюджета4 304 тенге: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4 304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Жамбылского районного маслихата Алматинской области от 07.12.2022 </w:t>
      </w:r>
      <w:r>
        <w:rPr>
          <w:rFonts w:ascii="Times New Roman"/>
          <w:b w:val="false"/>
          <w:i w:val="false"/>
          <w:color w:val="000000"/>
          <w:sz w:val="28"/>
        </w:rPr>
        <w:t>№ 30-146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3.Утвердить бюджет Аксенгирского сельского округа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решениюсоответственно, в том числе на 2022 год в следующих объемах: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49 958 тысячи тенге: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поступления12 210 тысяч тенге;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34 404 тысячи тенге;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51 796 тысячи тенге;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(-)1 838 тенге;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бюджета1 838 тенге: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1 838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Жамбылского районного маслихата Алматинской области от 07.12.2022 </w:t>
      </w:r>
      <w:r>
        <w:rPr>
          <w:rFonts w:ascii="Times New Roman"/>
          <w:b w:val="false"/>
          <w:i w:val="false"/>
          <w:color w:val="000000"/>
          <w:sz w:val="28"/>
        </w:rPr>
        <w:t>№ 30-146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Актерекского сельского округа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45 667 тысяч тенге: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поступления11 058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34 609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47 148тысяч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(-)1 481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бюджета1 481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1 481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Жамбылского районного маслихата Алматинской области от 21.12.2022 </w:t>
      </w:r>
      <w:r>
        <w:rPr>
          <w:rFonts w:ascii="Times New Roman"/>
          <w:b w:val="false"/>
          <w:i w:val="false"/>
          <w:color w:val="000000"/>
          <w:sz w:val="28"/>
        </w:rPr>
        <w:t>№ 32-155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Бериктасского сельского округа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55"/>
    <w:bookmarkStart w:name="z8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38 314 тысячи тенге:</w:t>
      </w:r>
    </w:p>
    <w:bookmarkEnd w:id="56"/>
    <w:bookmarkStart w:name="z8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поступления7 928 тысяч тенге;</w:t>
      </w:r>
    </w:p>
    <w:bookmarkEnd w:id="57"/>
    <w:bookmarkStart w:name="z8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8"/>
    <w:bookmarkStart w:name="z8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59"/>
    <w:bookmarkStart w:name="z8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30 386 тысяч тенге;</w:t>
      </w:r>
    </w:p>
    <w:bookmarkEnd w:id="60"/>
    <w:bookmarkStart w:name="z8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39 252тысячи тенге;</w:t>
      </w:r>
    </w:p>
    <w:bookmarkEnd w:id="61"/>
    <w:bookmarkStart w:name="z8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62"/>
    <w:bookmarkStart w:name="z9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3"/>
    <w:bookmarkStart w:name="z9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4"/>
    <w:bookmarkStart w:name="z9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65"/>
    <w:bookmarkStart w:name="z9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66"/>
    <w:bookmarkStart w:name="z9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67"/>
    <w:bookmarkStart w:name="z9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(-)938 тенге;</w:t>
      </w:r>
    </w:p>
    <w:bookmarkEnd w:id="68"/>
    <w:bookmarkStart w:name="z9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бюджета938 тенге:</w:t>
      </w:r>
    </w:p>
    <w:bookmarkEnd w:id="69"/>
    <w:bookmarkStart w:name="z9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70"/>
    <w:bookmarkStart w:name="z9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938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Жамбылского районного маслихата Алматинской области от 07.12.2022 </w:t>
      </w:r>
      <w:r>
        <w:rPr>
          <w:rFonts w:ascii="Times New Roman"/>
          <w:b w:val="false"/>
          <w:i w:val="false"/>
          <w:color w:val="000000"/>
          <w:sz w:val="28"/>
        </w:rPr>
        <w:t>№ 30-146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Бозойского сельского округа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72"/>
    <w:bookmarkStart w:name="z10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41 103 тысячи тенге:</w:t>
      </w:r>
    </w:p>
    <w:bookmarkEnd w:id="73"/>
    <w:bookmarkStart w:name="z10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поступления2 358 тысяч тенге;</w:t>
      </w:r>
    </w:p>
    <w:bookmarkEnd w:id="74"/>
    <w:bookmarkStart w:name="z10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5"/>
    <w:bookmarkStart w:name="z10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6"/>
    <w:bookmarkStart w:name="z10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38 745 тысяч тенге;</w:t>
      </w:r>
    </w:p>
    <w:bookmarkEnd w:id="77"/>
    <w:bookmarkStart w:name="z10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40 263 тысячи тенге;</w:t>
      </w:r>
    </w:p>
    <w:bookmarkEnd w:id="78"/>
    <w:bookmarkStart w:name="z10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79"/>
    <w:bookmarkStart w:name="z10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0"/>
    <w:bookmarkStart w:name="z10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1"/>
    <w:bookmarkStart w:name="z11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82"/>
    <w:bookmarkStart w:name="z11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83"/>
    <w:bookmarkStart w:name="z11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84"/>
    <w:bookmarkStart w:name="z11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(-)160 тенге;</w:t>
      </w:r>
    </w:p>
    <w:bookmarkEnd w:id="85"/>
    <w:bookmarkStart w:name="z11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бюджета160 тенге:</w:t>
      </w:r>
    </w:p>
    <w:bookmarkEnd w:id="86"/>
    <w:bookmarkStart w:name="z11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87"/>
    <w:bookmarkStart w:name="z11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160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Жамбылского районного маслихата Алматинской области от 07.12.2022 </w:t>
      </w:r>
      <w:r>
        <w:rPr>
          <w:rFonts w:ascii="Times New Roman"/>
          <w:b w:val="false"/>
          <w:i w:val="false"/>
          <w:color w:val="000000"/>
          <w:sz w:val="28"/>
        </w:rPr>
        <w:t>№ 30-146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Дегересского сельского округа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89"/>
    <w:bookmarkStart w:name="z11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48 810 тысячи тенге:</w:t>
      </w:r>
    </w:p>
    <w:bookmarkEnd w:id="90"/>
    <w:bookmarkStart w:name="z12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поступления15798 тысячи тенге;</w:t>
      </w:r>
    </w:p>
    <w:bookmarkEnd w:id="91"/>
    <w:bookmarkStart w:name="z12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2"/>
    <w:bookmarkStart w:name="z12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3"/>
    <w:bookmarkStart w:name="z12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33 012 тысяч тенге;</w:t>
      </w:r>
    </w:p>
    <w:bookmarkEnd w:id="94"/>
    <w:bookmarkStart w:name="z12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51 941 тысячи тенге;</w:t>
      </w:r>
    </w:p>
    <w:bookmarkEnd w:id="95"/>
    <w:bookmarkStart w:name="z12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96"/>
    <w:bookmarkStart w:name="z12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97"/>
    <w:bookmarkStart w:name="z12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98"/>
    <w:bookmarkStart w:name="z12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99"/>
    <w:bookmarkStart w:name="z12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00"/>
    <w:bookmarkStart w:name="z13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01"/>
    <w:bookmarkStart w:name="z13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(-)3 131 тенге;</w:t>
      </w:r>
    </w:p>
    <w:bookmarkEnd w:id="102"/>
    <w:bookmarkStart w:name="z13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бюджета3 131 тенге:</w:t>
      </w:r>
    </w:p>
    <w:bookmarkEnd w:id="103"/>
    <w:bookmarkStart w:name="z13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04"/>
    <w:bookmarkStart w:name="z13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3 131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Жамбылского районного маслихата Алматинской области от 07.12.2022 </w:t>
      </w:r>
      <w:r>
        <w:rPr>
          <w:rFonts w:ascii="Times New Roman"/>
          <w:b w:val="false"/>
          <w:i w:val="false"/>
          <w:color w:val="000000"/>
          <w:sz w:val="28"/>
        </w:rPr>
        <w:t>№ 30-146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Жамбылского сельского округа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106"/>
    <w:bookmarkStart w:name="z13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72 386 тысяч тенге:</w:t>
      </w:r>
    </w:p>
    <w:bookmarkEnd w:id="107"/>
    <w:bookmarkStart w:name="z13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поступления17460 тысяч тенге;</w:t>
      </w:r>
    </w:p>
    <w:bookmarkEnd w:id="108"/>
    <w:bookmarkStart w:name="z13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09"/>
    <w:bookmarkStart w:name="z14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0"/>
    <w:bookmarkStart w:name="z14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54 926 тысяч тенге;</w:t>
      </w:r>
    </w:p>
    <w:bookmarkEnd w:id="111"/>
    <w:bookmarkStart w:name="z14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74 383 тысячи тенге;</w:t>
      </w:r>
    </w:p>
    <w:bookmarkEnd w:id="112"/>
    <w:bookmarkStart w:name="z14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13"/>
    <w:bookmarkStart w:name="z14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4"/>
    <w:bookmarkStart w:name="z14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5"/>
    <w:bookmarkStart w:name="z14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16"/>
    <w:bookmarkStart w:name="z14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17"/>
    <w:bookmarkStart w:name="z14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18"/>
    <w:bookmarkStart w:name="z14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(-)1 997 тенге;</w:t>
      </w:r>
    </w:p>
    <w:bookmarkEnd w:id="119"/>
    <w:bookmarkStart w:name="z15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бюджета1 997 тенге:</w:t>
      </w:r>
    </w:p>
    <w:bookmarkEnd w:id="120"/>
    <w:bookmarkStart w:name="z15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21"/>
    <w:bookmarkStart w:name="z15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1 997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Жамбылского районного маслихата Алматинской области от 07.12.2022 </w:t>
      </w:r>
      <w:r>
        <w:rPr>
          <w:rFonts w:ascii="Times New Roman"/>
          <w:b w:val="false"/>
          <w:i w:val="false"/>
          <w:color w:val="000000"/>
          <w:sz w:val="28"/>
        </w:rPr>
        <w:t>№ 30-146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Каракастекского сельского округа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123"/>
    <w:bookmarkStart w:name="z15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76 937 тысяч тенге: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поступления16392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60 545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78 282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(-)1 345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бюджета1 345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1 345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Жамбылского районного маслихата Алматинской области от 21.12.2022 </w:t>
      </w:r>
      <w:r>
        <w:rPr>
          <w:rFonts w:ascii="Times New Roman"/>
          <w:b w:val="false"/>
          <w:i w:val="false"/>
          <w:color w:val="000000"/>
          <w:sz w:val="28"/>
        </w:rPr>
        <w:t>№ 32-155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Карасуского сельского округа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125"/>
    <w:bookmarkStart w:name="z17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101 261тысяча тенге: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поступления38340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62 921тысяча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105 495тысяч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(-)3 734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бюджета3 734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3 734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решения Жамбылского районного маслихата Алматинской области от 21.12.2022 </w:t>
      </w:r>
      <w:r>
        <w:rPr>
          <w:rFonts w:ascii="Times New Roman"/>
          <w:b w:val="false"/>
          <w:i w:val="false"/>
          <w:color w:val="000000"/>
          <w:sz w:val="28"/>
        </w:rPr>
        <w:t>№ 32-155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Каргалинского сельского округа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127"/>
    <w:bookmarkStart w:name="z19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153 130тысяч тенге:</w:t>
      </w:r>
    </w:p>
    <w:bookmarkEnd w:id="128"/>
    <w:bookmarkStart w:name="z19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поступления139 235 тысяч тенге;</w:t>
      </w:r>
    </w:p>
    <w:bookmarkEnd w:id="129"/>
    <w:bookmarkStart w:name="z19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0"/>
    <w:bookmarkStart w:name="z19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1"/>
    <w:bookmarkStart w:name="z19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13 895 тысяч тенге;</w:t>
      </w:r>
    </w:p>
    <w:bookmarkEnd w:id="132"/>
    <w:bookmarkStart w:name="z19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177 399тысяч тенге;</w:t>
      </w:r>
    </w:p>
    <w:bookmarkEnd w:id="133"/>
    <w:bookmarkStart w:name="z19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34"/>
    <w:bookmarkStart w:name="z19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5"/>
    <w:bookmarkStart w:name="z19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6"/>
    <w:bookmarkStart w:name="z20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37"/>
    <w:bookmarkStart w:name="z20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8"/>
    <w:bookmarkStart w:name="z20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39"/>
    <w:bookmarkStart w:name="z20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(-)24 269 тенге;</w:t>
      </w:r>
    </w:p>
    <w:bookmarkEnd w:id="140"/>
    <w:bookmarkStart w:name="z20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бюджета24 269 тенге:</w:t>
      </w:r>
    </w:p>
    <w:bookmarkEnd w:id="141"/>
    <w:bookmarkStart w:name="z20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42"/>
    <w:bookmarkStart w:name="z20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24 269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решения Жамбылского районного маслихата Алматинской области от 07.12.2022 </w:t>
      </w:r>
      <w:r>
        <w:rPr>
          <w:rFonts w:ascii="Times New Roman"/>
          <w:b w:val="false"/>
          <w:i w:val="false"/>
          <w:color w:val="000000"/>
          <w:sz w:val="28"/>
        </w:rPr>
        <w:t>№ 30-146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Матибулакского сельского округа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144"/>
    <w:bookmarkStart w:name="z20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42 827 тысяч тенге:</w:t>
      </w:r>
    </w:p>
    <w:bookmarkEnd w:id="145"/>
    <w:bookmarkStart w:name="z6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поступления12 523 тысячи тенге;</w:t>
      </w:r>
    </w:p>
    <w:bookmarkEnd w:id="146"/>
    <w:bookmarkStart w:name="z6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47"/>
    <w:bookmarkStart w:name="z6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48"/>
    <w:bookmarkStart w:name="z6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30 304 тысячи тенге;</w:t>
      </w:r>
    </w:p>
    <w:bookmarkEnd w:id="149"/>
    <w:bookmarkStart w:name="z7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43 449тысяч тенге;</w:t>
      </w:r>
    </w:p>
    <w:bookmarkEnd w:id="150"/>
    <w:bookmarkStart w:name="z7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51"/>
    <w:bookmarkStart w:name="z7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52"/>
    <w:bookmarkStart w:name="z7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3"/>
    <w:bookmarkStart w:name="z7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54"/>
    <w:bookmarkStart w:name="z7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55"/>
    <w:bookmarkStart w:name="z7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6"/>
    <w:bookmarkStart w:name="z7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(-)622 тенге;</w:t>
      </w:r>
    </w:p>
    <w:bookmarkEnd w:id="157"/>
    <w:bookmarkStart w:name="z7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бюджета622 тенге:</w:t>
      </w:r>
    </w:p>
    <w:bookmarkEnd w:id="158"/>
    <w:bookmarkStart w:name="z7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59"/>
    <w:bookmarkStart w:name="z8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622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решения Жамбылского районного маслихата Алматинской области от 21.12.2022 </w:t>
      </w:r>
      <w:r>
        <w:rPr>
          <w:rFonts w:ascii="Times New Roman"/>
          <w:b w:val="false"/>
          <w:i w:val="false"/>
          <w:color w:val="000000"/>
          <w:sz w:val="28"/>
        </w:rPr>
        <w:t>№ 32-155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Мынбаевского сельского округа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161"/>
    <w:bookmarkStart w:name="z22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71 136 тысяч тенге:</w:t>
      </w:r>
    </w:p>
    <w:bookmarkEnd w:id="162"/>
    <w:bookmarkStart w:name="z22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поступления24 591 тысяча тенге;</w:t>
      </w:r>
    </w:p>
    <w:bookmarkEnd w:id="163"/>
    <w:bookmarkStart w:name="z22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64"/>
    <w:bookmarkStart w:name="z23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65"/>
    <w:bookmarkStart w:name="z23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46 545 тысяч тенге;</w:t>
      </w:r>
    </w:p>
    <w:bookmarkEnd w:id="166"/>
    <w:bookmarkStart w:name="z23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74 169 тысяч тенге;</w:t>
      </w:r>
    </w:p>
    <w:bookmarkEnd w:id="167"/>
    <w:bookmarkStart w:name="z23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68"/>
    <w:bookmarkStart w:name="z23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69"/>
    <w:bookmarkStart w:name="z23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70"/>
    <w:bookmarkStart w:name="z23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71"/>
    <w:bookmarkStart w:name="z23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72"/>
    <w:bookmarkStart w:name="z23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73"/>
    <w:bookmarkStart w:name="z23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(-)3 033 тенге;</w:t>
      </w:r>
    </w:p>
    <w:bookmarkEnd w:id="174"/>
    <w:bookmarkStart w:name="z24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бюджета3 033 тенге:</w:t>
      </w:r>
    </w:p>
    <w:bookmarkEnd w:id="175"/>
    <w:bookmarkStart w:name="z24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76"/>
    <w:bookmarkStart w:name="z24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3 033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решения Жамбылского районного маслихата Алматинской области от 07.12.2022 </w:t>
      </w:r>
      <w:r>
        <w:rPr>
          <w:rFonts w:ascii="Times New Roman"/>
          <w:b w:val="false"/>
          <w:i w:val="false"/>
          <w:color w:val="000000"/>
          <w:sz w:val="28"/>
        </w:rPr>
        <w:t>№ 30-146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бюджет Самсинского сельского округа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178"/>
    <w:bookmarkStart w:name="z24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53 068тысяч тенге:</w:t>
      </w:r>
    </w:p>
    <w:bookmarkEnd w:id="179"/>
    <w:bookmarkStart w:name="z24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поступления12 988 тысяч тенге;</w:t>
      </w:r>
    </w:p>
    <w:bookmarkEnd w:id="180"/>
    <w:bookmarkStart w:name="z24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81"/>
    <w:bookmarkStart w:name="z24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82"/>
    <w:bookmarkStart w:name="z24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40 080 тысяч тенге;</w:t>
      </w:r>
    </w:p>
    <w:bookmarkEnd w:id="183"/>
    <w:bookmarkStart w:name="z25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54 228 тысяч тенге;</w:t>
      </w:r>
    </w:p>
    <w:bookmarkEnd w:id="184"/>
    <w:bookmarkStart w:name="z25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85"/>
    <w:bookmarkStart w:name="z25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86"/>
    <w:bookmarkStart w:name="z25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87"/>
    <w:bookmarkStart w:name="z25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88"/>
    <w:bookmarkStart w:name="z25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89"/>
    <w:bookmarkStart w:name="z25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90"/>
    <w:bookmarkStart w:name="z25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(-)620 тенге;</w:t>
      </w:r>
    </w:p>
    <w:bookmarkEnd w:id="191"/>
    <w:bookmarkStart w:name="z25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бюджета620 тенге:</w:t>
      </w:r>
    </w:p>
    <w:bookmarkEnd w:id="192"/>
    <w:bookmarkStart w:name="z25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93"/>
    <w:bookmarkStart w:name="z26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620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решения Жамбылского районного маслихата Алматинской области от 07.12.2022 </w:t>
      </w:r>
      <w:r>
        <w:rPr>
          <w:rFonts w:ascii="Times New Roman"/>
          <w:b w:val="false"/>
          <w:i w:val="false"/>
          <w:color w:val="000000"/>
          <w:sz w:val="28"/>
        </w:rPr>
        <w:t>№ 30-146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Сарытаукумского сельского округа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195"/>
    <w:bookmarkStart w:name="z26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34 266 тысяч тенге:</w:t>
      </w:r>
    </w:p>
    <w:bookmarkEnd w:id="196"/>
    <w:bookmarkStart w:name="z26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поступления1 217 тысяч тенге;</w:t>
      </w:r>
    </w:p>
    <w:bookmarkEnd w:id="197"/>
    <w:bookmarkStart w:name="z26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98"/>
    <w:bookmarkStart w:name="z26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99"/>
    <w:bookmarkStart w:name="z26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33 049 тысяч тенге;</w:t>
      </w:r>
    </w:p>
    <w:bookmarkEnd w:id="200"/>
    <w:bookmarkStart w:name="z26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34 351тысяча тенге;</w:t>
      </w:r>
    </w:p>
    <w:bookmarkEnd w:id="201"/>
    <w:bookmarkStart w:name="z26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202"/>
    <w:bookmarkStart w:name="z27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03"/>
    <w:bookmarkStart w:name="z27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04"/>
    <w:bookmarkStart w:name="z27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205"/>
    <w:bookmarkStart w:name="z27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06"/>
    <w:bookmarkStart w:name="z27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07"/>
    <w:bookmarkStart w:name="z27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(-)85 тенге;</w:t>
      </w:r>
    </w:p>
    <w:bookmarkEnd w:id="208"/>
    <w:bookmarkStart w:name="z27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бюджета85 тенге:</w:t>
      </w:r>
    </w:p>
    <w:bookmarkEnd w:id="209"/>
    <w:bookmarkStart w:name="z27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10"/>
    <w:bookmarkStart w:name="z27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85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решения Жамбылского районного маслихата Алматинской области от 07.12.2022 </w:t>
      </w:r>
      <w:r>
        <w:rPr>
          <w:rFonts w:ascii="Times New Roman"/>
          <w:b w:val="false"/>
          <w:i w:val="false"/>
          <w:color w:val="000000"/>
          <w:sz w:val="28"/>
        </w:rPr>
        <w:t>№ 30-146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Утвердить бюджет Талапского сельского округа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12"/>
    <w:bookmarkStart w:name="z28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40 500 тысяч тенге:</w:t>
      </w:r>
    </w:p>
    <w:bookmarkEnd w:id="213"/>
    <w:bookmarkStart w:name="z28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8 829 тысяч тенге;</w:t>
      </w:r>
    </w:p>
    <w:bookmarkEnd w:id="214"/>
    <w:bookmarkStart w:name="z28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15"/>
    <w:bookmarkStart w:name="z28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16"/>
    <w:bookmarkStart w:name="z28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31 671 тысяча тенге;</w:t>
      </w:r>
    </w:p>
    <w:bookmarkEnd w:id="217"/>
    <w:bookmarkStart w:name="z28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40 514 тысяч тенге;</w:t>
      </w:r>
    </w:p>
    <w:bookmarkEnd w:id="218"/>
    <w:bookmarkStart w:name="z28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219"/>
    <w:bookmarkStart w:name="z28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20"/>
    <w:bookmarkStart w:name="z28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21"/>
    <w:bookmarkStart w:name="z29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222"/>
    <w:bookmarkStart w:name="z29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23"/>
    <w:bookmarkStart w:name="z29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24"/>
    <w:bookmarkStart w:name="z29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(-)14 тенге;</w:t>
      </w:r>
    </w:p>
    <w:bookmarkEnd w:id="225"/>
    <w:bookmarkStart w:name="z29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бюджета14 тенге:</w:t>
      </w:r>
    </w:p>
    <w:bookmarkEnd w:id="226"/>
    <w:bookmarkStart w:name="z29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27"/>
    <w:bookmarkStart w:name="z29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14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в редакции решения Жамбылского районного маслихата Алматинской области от 07.12.2022 </w:t>
      </w:r>
      <w:r>
        <w:rPr>
          <w:rFonts w:ascii="Times New Roman"/>
          <w:b w:val="false"/>
          <w:i w:val="false"/>
          <w:color w:val="000000"/>
          <w:sz w:val="28"/>
        </w:rPr>
        <w:t>№ 30-146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Таранского сельского округа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29"/>
    <w:bookmarkStart w:name="z29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37 400 тысяч тенге:</w:t>
      </w:r>
    </w:p>
    <w:bookmarkEnd w:id="230"/>
    <w:bookmarkStart w:name="z30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поступления10 003 тысячи тенге;</w:t>
      </w:r>
    </w:p>
    <w:bookmarkEnd w:id="231"/>
    <w:bookmarkStart w:name="z30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32"/>
    <w:bookmarkStart w:name="z30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33"/>
    <w:bookmarkStart w:name="z30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27 397 тысяч тенге;</w:t>
      </w:r>
    </w:p>
    <w:bookmarkEnd w:id="234"/>
    <w:bookmarkStart w:name="z30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37 727 тысяч тенге;</w:t>
      </w:r>
    </w:p>
    <w:bookmarkEnd w:id="235"/>
    <w:bookmarkStart w:name="z30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236"/>
    <w:bookmarkStart w:name="z30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37"/>
    <w:bookmarkStart w:name="z30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38"/>
    <w:bookmarkStart w:name="z30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239"/>
    <w:bookmarkStart w:name="z309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40"/>
    <w:bookmarkStart w:name="z31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41"/>
    <w:bookmarkStart w:name="z31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(-)327 тенге;</w:t>
      </w:r>
    </w:p>
    <w:bookmarkEnd w:id="242"/>
    <w:bookmarkStart w:name="z31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бюджета327 тенге:</w:t>
      </w:r>
    </w:p>
    <w:bookmarkEnd w:id="243"/>
    <w:bookmarkStart w:name="z31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44"/>
    <w:bookmarkStart w:name="z31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327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редакции решения Жамбылского районного маслихата Алматинской области от 07.12.2022 </w:t>
      </w:r>
      <w:r>
        <w:rPr>
          <w:rFonts w:ascii="Times New Roman"/>
          <w:b w:val="false"/>
          <w:i w:val="false"/>
          <w:color w:val="000000"/>
          <w:sz w:val="28"/>
        </w:rPr>
        <w:t>№ 30-146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5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Утвердить бюджет Темиржолского сельского округа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46"/>
    <w:bookmarkStart w:name="z316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55 187 тысяч тенге:</w:t>
      </w:r>
    </w:p>
    <w:bookmarkEnd w:id="247"/>
    <w:bookmarkStart w:name="z318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20949 тысяч тенге;</w:t>
      </w:r>
    </w:p>
    <w:bookmarkEnd w:id="248"/>
    <w:bookmarkStart w:name="z319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49"/>
    <w:bookmarkStart w:name="z320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50"/>
    <w:bookmarkStart w:name="z321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34 238 тысяч тенге;</w:t>
      </w:r>
    </w:p>
    <w:bookmarkEnd w:id="251"/>
    <w:bookmarkStart w:name="z322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66 065 тысяч тенге;</w:t>
      </w:r>
    </w:p>
    <w:bookmarkEnd w:id="252"/>
    <w:bookmarkStart w:name="z323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253"/>
    <w:bookmarkStart w:name="z324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54"/>
    <w:bookmarkStart w:name="z325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55"/>
    <w:bookmarkStart w:name="z326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256"/>
    <w:bookmarkStart w:name="z327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57"/>
    <w:bookmarkStart w:name="z328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58"/>
    <w:bookmarkStart w:name="z329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(-)10 878 тенге;</w:t>
      </w:r>
    </w:p>
    <w:bookmarkEnd w:id="259"/>
    <w:bookmarkStart w:name="z330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бюджета10 878 тенге:</w:t>
      </w:r>
    </w:p>
    <w:bookmarkEnd w:id="260"/>
    <w:bookmarkStart w:name="z331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61"/>
    <w:bookmarkStart w:name="z332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10 878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в редакции решения Жамбылского районного маслихата Алматинской области от 07.12.2022 </w:t>
      </w:r>
      <w:r>
        <w:rPr>
          <w:rFonts w:ascii="Times New Roman"/>
          <w:b w:val="false"/>
          <w:i w:val="false"/>
          <w:color w:val="000000"/>
          <w:sz w:val="28"/>
        </w:rPr>
        <w:t>№ 30-146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3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Узынагашского сельского округа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63"/>
    <w:bookmarkStart w:name="z334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328 235 тысяч тенге:</w:t>
      </w:r>
    </w:p>
    <w:bookmarkEnd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312 204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16 031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359 378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(-)31 143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бюджета31 143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31 143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в редакции решения Жамбылского районного маслихата Алматинской области от 21.12.2022 </w:t>
      </w:r>
      <w:r>
        <w:rPr>
          <w:rFonts w:ascii="Times New Roman"/>
          <w:b w:val="false"/>
          <w:i w:val="false"/>
          <w:color w:val="000000"/>
          <w:sz w:val="28"/>
        </w:rPr>
        <w:t>№ 32-155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Утвердить бюджет Ульгилинского сельского округа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65"/>
    <w:bookmarkStart w:name="z352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38 972 тысячи тенге:</w:t>
      </w:r>
    </w:p>
    <w:bookmarkEnd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3831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35 141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40 524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(-)1 552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бюджета1 552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1 552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в редакции решения Жамбылского районного маслихата Алматинской области от 21.12.2022 </w:t>
      </w:r>
      <w:r>
        <w:rPr>
          <w:rFonts w:ascii="Times New Roman"/>
          <w:b w:val="false"/>
          <w:i w:val="false"/>
          <w:color w:val="000000"/>
          <w:sz w:val="28"/>
        </w:rPr>
        <w:t>№ 32-155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9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Утвердить бюджет Улькенского сельского округа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67"/>
    <w:bookmarkStart w:name="z370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58 435 тысяч тенге:</w:t>
      </w:r>
    </w:p>
    <w:bookmarkEnd w:id="268"/>
    <w:bookmarkStart w:name="z372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10209 тысяч тенге;</w:t>
      </w:r>
    </w:p>
    <w:bookmarkEnd w:id="269"/>
    <w:bookmarkStart w:name="z373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70"/>
    <w:bookmarkStart w:name="z374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71"/>
    <w:bookmarkStart w:name="z375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48 226 тысяч тенге;</w:t>
      </w:r>
    </w:p>
    <w:bookmarkEnd w:id="272"/>
    <w:bookmarkStart w:name="z376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59 223 тысячи тенге;</w:t>
      </w:r>
    </w:p>
    <w:bookmarkEnd w:id="273"/>
    <w:bookmarkStart w:name="z377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274"/>
    <w:bookmarkStart w:name="z378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75"/>
    <w:bookmarkStart w:name="z379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76"/>
    <w:bookmarkStart w:name="z380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277"/>
    <w:bookmarkStart w:name="z381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78"/>
    <w:bookmarkStart w:name="z382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79"/>
    <w:bookmarkStart w:name="z383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(-)788 тенге;</w:t>
      </w:r>
    </w:p>
    <w:bookmarkEnd w:id="280"/>
    <w:bookmarkStart w:name="z384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бюджета788 тенге:</w:t>
      </w:r>
    </w:p>
    <w:bookmarkEnd w:id="281"/>
    <w:bookmarkStart w:name="z385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82"/>
    <w:bookmarkStart w:name="z386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788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в редакции решения Жамбылского районного маслихата Алматинской области от 07.12.2022 </w:t>
      </w:r>
      <w:r>
        <w:rPr>
          <w:rFonts w:ascii="Times New Roman"/>
          <w:b w:val="false"/>
          <w:i w:val="false"/>
          <w:color w:val="000000"/>
          <w:sz w:val="28"/>
        </w:rPr>
        <w:t>№ 30-146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7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Утвердить бюджет Унгуртасского сельского округа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84"/>
    <w:bookmarkStart w:name="z388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56 142тысячи тенге:</w:t>
      </w:r>
    </w:p>
    <w:bookmarkEnd w:id="285"/>
    <w:bookmarkStart w:name="z390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поступления14 302 тысячи тенге;</w:t>
      </w:r>
    </w:p>
    <w:bookmarkEnd w:id="286"/>
    <w:bookmarkStart w:name="z391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87"/>
    <w:bookmarkStart w:name="z392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88"/>
    <w:bookmarkStart w:name="z393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41 840тысяч тенге;</w:t>
      </w:r>
    </w:p>
    <w:bookmarkEnd w:id="289"/>
    <w:bookmarkStart w:name="z394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57 038тысяч тенге;</w:t>
      </w:r>
    </w:p>
    <w:bookmarkEnd w:id="290"/>
    <w:bookmarkStart w:name="z395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291"/>
    <w:bookmarkStart w:name="z396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92"/>
    <w:bookmarkStart w:name="z397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93"/>
    <w:bookmarkStart w:name="z398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294"/>
    <w:bookmarkStart w:name="z399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95"/>
    <w:bookmarkStart w:name="z400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96"/>
    <w:bookmarkStart w:name="z401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(-)896 тенге;</w:t>
      </w:r>
    </w:p>
    <w:bookmarkEnd w:id="297"/>
    <w:bookmarkStart w:name="z402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бюджета896 тенге:</w:t>
      </w:r>
    </w:p>
    <w:bookmarkEnd w:id="298"/>
    <w:bookmarkStart w:name="z403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99"/>
    <w:bookmarkStart w:name="z404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896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в редакции решения Жамбылского районного маслихата Алматинской области от 07.12.2022 </w:t>
      </w:r>
      <w:r>
        <w:rPr>
          <w:rFonts w:ascii="Times New Roman"/>
          <w:b w:val="false"/>
          <w:i w:val="false"/>
          <w:color w:val="000000"/>
          <w:sz w:val="28"/>
        </w:rPr>
        <w:t>№ 30-146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5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Утвердить бюджет Шиенского сельского округа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301"/>
    <w:bookmarkStart w:name="z406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41 928 тысяч тенге:</w:t>
      </w:r>
    </w:p>
    <w:bookmarkEnd w:id="302"/>
    <w:bookmarkStart w:name="z408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9 376 тысяч тенге;</w:t>
      </w:r>
    </w:p>
    <w:bookmarkEnd w:id="303"/>
    <w:bookmarkStart w:name="z409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04"/>
    <w:bookmarkStart w:name="z410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05"/>
    <w:bookmarkStart w:name="z411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32 552 тысячи тенге;</w:t>
      </w:r>
    </w:p>
    <w:bookmarkEnd w:id="306"/>
    <w:bookmarkStart w:name="z412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42 348тысяч тенге;</w:t>
      </w:r>
    </w:p>
    <w:bookmarkEnd w:id="307"/>
    <w:bookmarkStart w:name="z413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308"/>
    <w:bookmarkStart w:name="z414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09"/>
    <w:bookmarkStart w:name="z415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10"/>
    <w:bookmarkStart w:name="z416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311"/>
    <w:bookmarkStart w:name="z417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12"/>
    <w:bookmarkStart w:name="z418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13"/>
    <w:bookmarkStart w:name="z419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(-)420 тенге;</w:t>
      </w:r>
    </w:p>
    <w:bookmarkEnd w:id="314"/>
    <w:bookmarkStart w:name="z420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бюджета420 тенге:</w:t>
      </w:r>
    </w:p>
    <w:bookmarkEnd w:id="315"/>
    <w:bookmarkStart w:name="z421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16"/>
    <w:bookmarkStart w:name="z422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420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в редакции решения Жамбылского районного маслихата Алматинской области от 07.12.2022 </w:t>
      </w:r>
      <w:r>
        <w:rPr>
          <w:rFonts w:ascii="Times New Roman"/>
          <w:b w:val="false"/>
          <w:i w:val="false"/>
          <w:color w:val="000000"/>
          <w:sz w:val="28"/>
        </w:rPr>
        <w:t>№ 30-146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3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Утвердить бюджет Шолаккаргалинского сельского округа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318"/>
    <w:bookmarkStart w:name="z424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62 058 тысяч тенге:</w:t>
      </w:r>
    </w:p>
    <w:bookmarkEnd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53 189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8 869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70 078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(-)8 020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бюджета8 020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8 020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в редакции решения Жамбылского районного маслихата Алматинской области от 21.12.2022 </w:t>
      </w:r>
      <w:r>
        <w:rPr>
          <w:rFonts w:ascii="Times New Roman"/>
          <w:b w:val="false"/>
          <w:i w:val="false"/>
          <w:color w:val="000000"/>
          <w:sz w:val="28"/>
        </w:rPr>
        <w:t>№ 32-155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1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Контроль за исполнением настоящего решения возложить на постоянную комиссию Жамбылского районного маслихата "По экономической реформе, бюджету, тарифной политике, развитию малого и среднего предпринимательства".</w:t>
      </w:r>
    </w:p>
    <w:bookmarkEnd w:id="320"/>
    <w:bookmarkStart w:name="z442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Настоящее решение вводится в действие с 1 января 2022 года.</w:t>
      </w:r>
    </w:p>
    <w:bookmarkEnd w:id="3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Жамбылского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Жұрын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Жамбылского районного маслихата от 30 декабря 2021 года № 15-83</w:t>
            </w:r>
          </w:p>
        </w:tc>
      </w:tr>
    </w:tbl>
    <w:bookmarkStart w:name="z445" w:id="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Айдарлинского сельского округа на 2022 год</w:t>
      </w:r>
    </w:p>
    <w:bookmarkEnd w:id="3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Жамбылского районного маслихата от 30 декабря 2021 года № 15-83</w:t>
            </w:r>
          </w:p>
        </w:tc>
      </w:tr>
    </w:tbl>
    <w:bookmarkStart w:name="z454" w:id="3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Айдарлинского сельского округа на 2023 год</w:t>
      </w:r>
    </w:p>
    <w:bookmarkEnd w:id="3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Жамбылского районного маслихата от 30 декабря 2021 года № 15-83</w:t>
            </w:r>
          </w:p>
        </w:tc>
      </w:tr>
    </w:tbl>
    <w:bookmarkStart w:name="z463" w:id="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Айдарлинского сельского округа на 2024 год</w:t>
      </w:r>
    </w:p>
    <w:bookmarkEnd w:id="3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Жамбылского районного маслихата от 30 декабря 2021 года № 15-83</w:t>
            </w:r>
          </w:p>
        </w:tc>
      </w:tr>
    </w:tbl>
    <w:bookmarkStart w:name="z472" w:id="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Аккайнарского сельского округа на 2022 год</w:t>
      </w:r>
    </w:p>
    <w:bookmarkEnd w:id="3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Жамбылского районного маслихата от 30 декабря 2021 года № 15-83</w:t>
            </w:r>
          </w:p>
        </w:tc>
      </w:tr>
    </w:tbl>
    <w:bookmarkStart w:name="z481" w:id="3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Аккайнарского сельского округа на 2023 год</w:t>
      </w:r>
    </w:p>
    <w:bookmarkEnd w:id="3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Жамбылского районного маслихата от 30 декабря 2021 года № 15-83</w:t>
            </w:r>
          </w:p>
        </w:tc>
      </w:tr>
    </w:tbl>
    <w:bookmarkStart w:name="z490" w:id="3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Аккайнарского сельского округа на 2024 год</w:t>
      </w:r>
    </w:p>
    <w:bookmarkEnd w:id="3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Жамбылского районного маслихата от 30 декабря 2021 года № 15-83</w:t>
            </w:r>
          </w:p>
        </w:tc>
      </w:tr>
    </w:tbl>
    <w:bookmarkStart w:name="z499" w:id="3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Аксенгирского сельского округа на 2022 год</w:t>
      </w:r>
    </w:p>
    <w:bookmarkEnd w:id="3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Жамбылского районного маслихата от 30 декабря 2021 года № 15-83</w:t>
            </w:r>
          </w:p>
        </w:tc>
      </w:tr>
    </w:tbl>
    <w:bookmarkStart w:name="z508" w:id="3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Аксенгирского сельского округа на 2023 год</w:t>
      </w:r>
    </w:p>
    <w:bookmarkEnd w:id="3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Жамбылского районного маслихата от 30 декабря 2021 года № 15-83</w:t>
            </w:r>
          </w:p>
        </w:tc>
      </w:tr>
    </w:tbl>
    <w:bookmarkStart w:name="z517" w:id="3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Аксенгирского сельского округа на 2024 год</w:t>
      </w:r>
    </w:p>
    <w:bookmarkEnd w:id="3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Жамбылского районного маслихата от 30 декабря 2021 года № 15-83</w:t>
            </w:r>
          </w:p>
        </w:tc>
      </w:tr>
    </w:tbl>
    <w:bookmarkStart w:name="z526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.</w:t>
      </w:r>
    </w:p>
    <w:bookmarkEnd w:id="394"/>
    <w:bookmarkStart w:name="z527" w:id="3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Актерекского сельского округа на 2022 год</w:t>
      </w:r>
    </w:p>
    <w:bookmarkEnd w:id="3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 от 30 декабря 2021 года № 15-83</w:t>
            </w:r>
          </w:p>
        </w:tc>
      </w:tr>
    </w:tbl>
    <w:bookmarkStart w:name="z536" w:id="4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Актерекского сельского округа на 2023 год</w:t>
      </w:r>
    </w:p>
    <w:bookmarkEnd w:id="4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Жамбылского районного маслихата от 30 декабря 2021 года № 15-83</w:t>
            </w:r>
          </w:p>
        </w:tc>
      </w:tr>
    </w:tbl>
    <w:bookmarkStart w:name="z545" w:id="4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Актерекского сельского округа на 2024 год</w:t>
      </w:r>
    </w:p>
    <w:bookmarkEnd w:id="4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Жамбылского районного маслихата от 30 декабря 2021 года № 15-83</w:t>
            </w:r>
          </w:p>
        </w:tc>
      </w:tr>
    </w:tbl>
    <w:bookmarkStart w:name="z554" w:id="4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Бериктасского сельского округа на 2022 год</w:t>
      </w:r>
    </w:p>
    <w:bookmarkEnd w:id="4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Жамбылского районного маслихата от 30 декабря 2021 года № 15-83</w:t>
            </w:r>
          </w:p>
        </w:tc>
      </w:tr>
    </w:tbl>
    <w:bookmarkStart w:name="z563" w:id="4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Бериктасского сельского округа на 2023 год</w:t>
      </w:r>
    </w:p>
    <w:bookmarkEnd w:id="4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Жамбылского районного маслихата от 30 декабря 2021 года № 15-83</w:t>
            </w:r>
          </w:p>
        </w:tc>
      </w:tr>
    </w:tbl>
    <w:bookmarkStart w:name="z572" w:id="4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Бериктасского сельского округа на 2024 год</w:t>
      </w:r>
    </w:p>
    <w:bookmarkEnd w:id="4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Жамбылского районного маслихата от 30 декабря 2021 года № 15-83</w:t>
            </w:r>
          </w:p>
        </w:tc>
      </w:tr>
    </w:tbl>
    <w:bookmarkStart w:name="z581" w:id="4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Бозойского сельского округа на 2022 год</w:t>
      </w:r>
    </w:p>
    <w:bookmarkEnd w:id="4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Жамбылского районного маслихата от 30 декабря 2021 года № 15-83</w:t>
            </w:r>
          </w:p>
        </w:tc>
      </w:tr>
    </w:tbl>
    <w:bookmarkStart w:name="z590" w:id="4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Бозойского сельского округа на 2023 год</w:t>
      </w:r>
    </w:p>
    <w:bookmarkEnd w:id="4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 Жамбылского районного маслихата от 30 декабря 2021 года № 15-83</w:t>
            </w:r>
          </w:p>
        </w:tc>
      </w:tr>
    </w:tbl>
    <w:bookmarkStart w:name="z599" w:id="4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Бозойского сельского округа на 2024 год</w:t>
      </w:r>
    </w:p>
    <w:bookmarkEnd w:id="4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Жамбылского районного маслихата от 30 декабря 2021 года № 15-83</w:t>
            </w:r>
          </w:p>
        </w:tc>
      </w:tr>
    </w:tbl>
    <w:bookmarkStart w:name="z608" w:id="4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Дегересского сельского округа на 2022 год</w:t>
      </w:r>
    </w:p>
    <w:bookmarkEnd w:id="4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 Жамбылского районного маслихата от 30 декабря 2021 года № 15-83</w:t>
            </w:r>
          </w:p>
        </w:tc>
      </w:tr>
    </w:tbl>
    <w:bookmarkStart w:name="z617" w:id="4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Дегересского сельского округа на 2023 год</w:t>
      </w:r>
    </w:p>
    <w:bookmarkEnd w:id="4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 Жамбылского районного маслихата от 30 декабря 2021 года № 15-83</w:t>
            </w:r>
          </w:p>
        </w:tc>
      </w:tr>
    </w:tbl>
    <w:bookmarkStart w:name="z626" w:id="4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Дегересского сельского округа на 2024 год</w:t>
      </w:r>
    </w:p>
    <w:bookmarkEnd w:id="4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Жамбылского районного маслихата от 30 декабря 2021 года № 15-83</w:t>
            </w:r>
          </w:p>
        </w:tc>
      </w:tr>
    </w:tbl>
    <w:bookmarkStart w:name="z635" w:id="4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2022 год</w:t>
      </w:r>
    </w:p>
    <w:bookmarkEnd w:id="4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 Жамбылского районного маслихата от 30 декабря 2021 года № 15-83</w:t>
            </w:r>
          </w:p>
        </w:tc>
      </w:tr>
    </w:tbl>
    <w:bookmarkStart w:name="z644" w:id="4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2023 год</w:t>
      </w:r>
    </w:p>
    <w:bookmarkEnd w:id="4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 Жамбылского районного маслихата от 30 декабря 2021 года № 15-83</w:t>
            </w:r>
          </w:p>
        </w:tc>
      </w:tr>
    </w:tbl>
    <w:bookmarkStart w:name="z653" w:id="5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2024 год</w:t>
      </w:r>
    </w:p>
    <w:bookmarkEnd w:id="5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Жамбылского районного маслихата от 30 декабря 2021 года № 15-83</w:t>
            </w:r>
          </w:p>
        </w:tc>
      </w:tr>
    </w:tbl>
    <w:bookmarkStart w:name="z662" w:id="5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Каракастекского сельского округа на 2022 год</w:t>
      </w:r>
    </w:p>
    <w:bookmarkEnd w:id="5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 Жамбылского районного маслихата от 30 декабря 2021 года № 15-83</w:t>
            </w:r>
          </w:p>
        </w:tc>
      </w:tr>
    </w:tbl>
    <w:bookmarkStart w:name="z671" w:id="5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Каракастекского сельского округа на 2023 год</w:t>
      </w:r>
    </w:p>
    <w:bookmarkEnd w:id="5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 Жамбылского районного маслихата от 30 декабря 2021 года № 15-83</w:t>
            </w:r>
          </w:p>
        </w:tc>
      </w:tr>
    </w:tbl>
    <w:bookmarkStart w:name="z680" w:id="5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Каракастекского сельского округа на 2024 год</w:t>
      </w:r>
    </w:p>
    <w:bookmarkEnd w:id="5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Жамбылского районного маслихата от 30 декабря 2021 года № 15-83</w:t>
            </w:r>
          </w:p>
        </w:tc>
      </w:tr>
    </w:tbl>
    <w:bookmarkStart w:name="z689" w:id="5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Карасусского сельского округа на 2022 год</w:t>
      </w:r>
    </w:p>
    <w:bookmarkEnd w:id="5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обустроиства населенных пунктов в реализацию мер по содействию экономическому развитию регионов в рамках Государственой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 Жамбылского районного маслихата от 30 декабря 2021 года № 15-83</w:t>
            </w:r>
          </w:p>
        </w:tc>
      </w:tr>
    </w:tbl>
    <w:bookmarkStart w:name="z698" w:id="5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Карасусского сельского округа на 2023 год</w:t>
      </w:r>
    </w:p>
    <w:bookmarkEnd w:id="5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 Жамбылского районного маслихата от 30 декабря 2021 года № 15-83</w:t>
            </w:r>
          </w:p>
        </w:tc>
      </w:tr>
    </w:tbl>
    <w:bookmarkStart w:name="z707" w:id="5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Карасусского сельского округа на 2024 год</w:t>
      </w:r>
    </w:p>
    <w:bookmarkEnd w:id="5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Жамбылского районного маслихата от 30 декабря 2021 года № 15-83</w:t>
            </w:r>
          </w:p>
        </w:tc>
      </w:tr>
    </w:tbl>
    <w:bookmarkStart w:name="z716" w:id="5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сельского округа на 2022 год</w:t>
      </w:r>
    </w:p>
    <w:bookmarkEnd w:id="5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</w:t>
            </w:r>
          </w:p>
          <w:bookmarkEnd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 Жамбылского районного маслихата от 30 декабря 2021 года № 15-83</w:t>
            </w:r>
          </w:p>
        </w:tc>
      </w:tr>
    </w:tbl>
    <w:bookmarkStart w:name="z726" w:id="5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сельского округа на 2023 год</w:t>
      </w:r>
    </w:p>
    <w:bookmarkEnd w:id="5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</w:t>
            </w:r>
          </w:p>
          <w:bookmarkEnd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 Жамбылского районного маслихата от 30 декабря 2021 года № 15-83</w:t>
            </w:r>
          </w:p>
        </w:tc>
      </w:tr>
    </w:tbl>
    <w:bookmarkStart w:name="z736" w:id="5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сельского округа на 2024 год</w:t>
      </w:r>
    </w:p>
    <w:bookmarkEnd w:id="5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</w:t>
            </w:r>
          </w:p>
          <w:bookmarkEnd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Жамбылского районного маслихата от 30 декабря 2021 года № 15-83</w:t>
            </w:r>
          </w:p>
        </w:tc>
      </w:tr>
    </w:tbl>
    <w:bookmarkStart w:name="z746" w:id="5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Матибулакского сельского округа на 2022 год</w:t>
      </w:r>
    </w:p>
    <w:bookmarkEnd w:id="5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 Жамбылского районного маслихата от 30 декабря 2021 года № 15-83</w:t>
            </w:r>
          </w:p>
        </w:tc>
      </w:tr>
    </w:tbl>
    <w:bookmarkStart w:name="z755" w:id="5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Матибулакского сельского округа на 2023 год</w:t>
      </w:r>
    </w:p>
    <w:bookmarkEnd w:id="5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 Жамбылского районного маслихата от 30 декабря 2021 года № 15-83</w:t>
            </w:r>
          </w:p>
        </w:tc>
      </w:tr>
    </w:tbl>
    <w:bookmarkStart w:name="z764" w:id="6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Матибулакского сельского округа на 2024 год</w:t>
      </w:r>
    </w:p>
    <w:bookmarkEnd w:id="6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Жамбылского районного маслихата от 30 декабря 2021 года № 15-83</w:t>
            </w:r>
          </w:p>
        </w:tc>
      </w:tr>
    </w:tbl>
    <w:bookmarkStart w:name="z773" w:id="6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Мынбаевского сельского округа на 2022 год</w:t>
      </w:r>
    </w:p>
    <w:bookmarkEnd w:id="6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</w:t>
            </w:r>
          </w:p>
          <w:bookmarkEnd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 Жамбылского районного маслихата от 30 декабря 2021 года № 15-83</w:t>
            </w:r>
          </w:p>
        </w:tc>
      </w:tr>
    </w:tbl>
    <w:bookmarkStart w:name="z783" w:id="6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Мынбаевского сельского округа на 2023 год</w:t>
      </w:r>
    </w:p>
    <w:bookmarkEnd w:id="6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</w:t>
            </w:r>
          </w:p>
          <w:bookmarkEnd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 Жамбылского районного маслихата от 30 декабря 2021 года № 15-83</w:t>
            </w:r>
          </w:p>
        </w:tc>
      </w:tr>
    </w:tbl>
    <w:bookmarkStart w:name="z793" w:id="6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Мынбаевского сельского округа на 2024 год</w:t>
      </w:r>
    </w:p>
    <w:bookmarkEnd w:id="6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</w:t>
            </w:r>
          </w:p>
          <w:bookmarkEnd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 Жамбылского районного маслихата от 30 декабря 2021 года № 15-83</w:t>
            </w:r>
          </w:p>
        </w:tc>
      </w:tr>
    </w:tbl>
    <w:bookmarkStart w:name="z803" w:id="6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Самсинского сельского округа на 2022 год</w:t>
      </w:r>
    </w:p>
    <w:bookmarkEnd w:id="6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 к решению Жамбылского районного маслихата от 30 декабря 2021 года № 15-83</w:t>
            </w:r>
          </w:p>
        </w:tc>
      </w:tr>
    </w:tbl>
    <w:bookmarkStart w:name="z812" w:id="6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Самсинского сельского округа на 2023 год</w:t>
      </w:r>
    </w:p>
    <w:bookmarkEnd w:id="6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 к решению Жамбылского районного маслихата от 30 декабря 2021 года № 15-83</w:t>
            </w:r>
          </w:p>
        </w:tc>
      </w:tr>
    </w:tbl>
    <w:bookmarkStart w:name="z821" w:id="6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Самсинского сельского округа на 2024 год</w:t>
      </w:r>
    </w:p>
    <w:bookmarkEnd w:id="6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 Жамбылского районного маслихата от 30 декабря 2021 года № 15-83</w:t>
            </w:r>
          </w:p>
        </w:tc>
      </w:tr>
    </w:tbl>
    <w:bookmarkStart w:name="z830" w:id="6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Сарытаукумского сельского округа на 2022 год</w:t>
      </w:r>
    </w:p>
    <w:bookmarkEnd w:id="6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 к решению Жамбылского районного маслихата от 30 декабря 2021 года № 15-83</w:t>
            </w:r>
          </w:p>
        </w:tc>
      </w:tr>
    </w:tbl>
    <w:bookmarkStart w:name="z839" w:id="6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Сарытаукумского сельского округа на 2023 год</w:t>
      </w:r>
    </w:p>
    <w:bookmarkEnd w:id="6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 к решению Жамбылского районного маслихата от 30 декабря 2021 года № 15-83</w:t>
            </w:r>
          </w:p>
        </w:tc>
      </w:tr>
    </w:tbl>
    <w:bookmarkStart w:name="z848" w:id="6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Сарытаукумского сельского округа на 2024 год</w:t>
      </w:r>
    </w:p>
    <w:bookmarkEnd w:id="6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 Жамбылского районного маслихата от 30 декабря 2021 года № 15-83</w:t>
            </w:r>
          </w:p>
        </w:tc>
      </w:tr>
    </w:tbl>
    <w:bookmarkStart w:name="z857" w:id="6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Талапского сельского округа на 2022 год</w:t>
      </w:r>
    </w:p>
    <w:bookmarkEnd w:id="6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</w:t>
            </w:r>
          </w:p>
          <w:bookmarkEnd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 к решению Жамбылского районного маслихата от 30 декабря 2021 года № 15-83</w:t>
            </w:r>
          </w:p>
        </w:tc>
      </w:tr>
    </w:tbl>
    <w:bookmarkStart w:name="z867" w:id="6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Талапского сельского округа на 2023 год</w:t>
      </w:r>
    </w:p>
    <w:bookmarkEnd w:id="6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</w:t>
            </w:r>
          </w:p>
          <w:bookmarkEnd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 к решению Жамбылского районного маслихата от 30 декабря 2021 года № 15-83</w:t>
            </w:r>
          </w:p>
        </w:tc>
      </w:tr>
    </w:tbl>
    <w:bookmarkStart w:name="z877" w:id="7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Талапского сельского округа на 2024 год</w:t>
      </w:r>
    </w:p>
    <w:bookmarkEnd w:id="7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</w:t>
            </w:r>
          </w:p>
          <w:bookmarkEnd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 Жамбылского районного маслихата от 30 декабря 2021 года № 15-83</w:t>
            </w:r>
          </w:p>
        </w:tc>
      </w:tr>
    </w:tbl>
    <w:bookmarkStart w:name="z887" w:id="7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Таранского сельского округа на 2022 год</w:t>
      </w:r>
    </w:p>
    <w:bookmarkEnd w:id="7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50 к решению Жамбылского районного маслихата от 30 декабря 2021 года № 15-83</w:t>
            </w:r>
          </w:p>
        </w:tc>
      </w:tr>
    </w:tbl>
    <w:bookmarkStart w:name="z896" w:id="7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Таранского сельского округа на 2023 год</w:t>
      </w:r>
    </w:p>
    <w:bookmarkEnd w:id="7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51 к решению Жамбылского районного маслихата от 30 декабря 2021 года № 15-83</w:t>
            </w:r>
          </w:p>
        </w:tc>
      </w:tr>
    </w:tbl>
    <w:bookmarkStart w:name="z905" w:id="7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Таранского сельского округа на 2024 год</w:t>
      </w:r>
    </w:p>
    <w:bookmarkEnd w:id="7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 к решению Жамбылского районного маслихата от 30 декабря 2021 года № 15-83</w:t>
            </w:r>
          </w:p>
        </w:tc>
      </w:tr>
    </w:tbl>
    <w:bookmarkStart w:name="z914" w:id="7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Темиржолского сельского округа на 2022 год</w:t>
      </w:r>
    </w:p>
    <w:bookmarkEnd w:id="7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45 116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 к решению Жамбылского районного маслихата от 30 декабря 2021 года № 15-83</w:t>
            </w:r>
          </w:p>
        </w:tc>
      </w:tr>
    </w:tbl>
    <w:bookmarkStart w:name="z923" w:id="7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Темиржолского сельского округа на 2023 год</w:t>
      </w:r>
    </w:p>
    <w:bookmarkEnd w:id="7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0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54 к решению Жамбылского районного маслихата от 30 декабря 2021 года № 15-83</w:t>
            </w:r>
          </w:p>
        </w:tc>
      </w:tr>
    </w:tbl>
    <w:bookmarkStart w:name="z932" w:id="7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Темиржолского сельского округа на 2024 год</w:t>
      </w:r>
    </w:p>
    <w:bookmarkEnd w:id="7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47 223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6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 к решению Жамбылского районного маслихата от 30 декабря 2021 года № 15-83</w:t>
            </w:r>
          </w:p>
        </w:tc>
      </w:tr>
    </w:tbl>
    <w:bookmarkStart w:name="z941" w:id="7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Узынагашского сельского округа на 2022 год</w:t>
      </w:r>
    </w:p>
    <w:bookmarkEnd w:id="7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"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6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"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"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56 к решению Жамбылского районного маслихата от 30 декабря 2021 года № 15-83</w:t>
            </w:r>
          </w:p>
        </w:tc>
      </w:tr>
    </w:tbl>
    <w:bookmarkStart w:name="z950" w:id="7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Узынагашского сельского округа на 2023 год</w:t>
      </w:r>
    </w:p>
    <w:bookmarkEnd w:id="7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"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2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"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"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"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"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57 к решению Жамбылского районного маслихата от 30 декабря 2021 года № 15-83</w:t>
            </w:r>
          </w:p>
        </w:tc>
      </w:tr>
    </w:tbl>
    <w:bookmarkStart w:name="z959" w:id="7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Узынагашского сельского округа на 2024 год</w:t>
      </w:r>
    </w:p>
    <w:bookmarkEnd w:id="7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"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"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"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4"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5"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"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 к решению Жамбылского районного маслихата от 30 декабря 2021 года № 15-83</w:t>
            </w:r>
          </w:p>
        </w:tc>
      </w:tr>
    </w:tbl>
    <w:bookmarkStart w:name="z968" w:id="7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Ульгилинского сельского округа на 2022 год</w:t>
      </w:r>
    </w:p>
    <w:bookmarkEnd w:id="7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9"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"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1"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2"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3"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4"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"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59 к решению Жамбылского районного маслихата от 30 декабря 2021 года № 15-83</w:t>
            </w:r>
          </w:p>
        </w:tc>
      </w:tr>
    </w:tbl>
    <w:bookmarkStart w:name="z977" w:id="7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Ульгилинского сельского округа на 2023 год</w:t>
      </w:r>
    </w:p>
    <w:bookmarkEnd w:id="7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8"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"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0"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"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"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"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"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60 к решению Жамбылского районного маслихата от 30 декабря 2021 года № 15-83</w:t>
            </w:r>
          </w:p>
        </w:tc>
      </w:tr>
    </w:tbl>
    <w:bookmarkStart w:name="z986" w:id="8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Ульгилинского сельского округа на 2024 год</w:t>
      </w:r>
    </w:p>
    <w:bookmarkEnd w:id="8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"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8"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9"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0"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"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2"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3"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 к решению Жамбылского районного маслихата от 30 декабря 2021 года № 15-83</w:t>
            </w:r>
          </w:p>
        </w:tc>
      </w:tr>
    </w:tbl>
    <w:bookmarkStart w:name="z995" w:id="8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Улькенского сельского округа на 2022 год</w:t>
      </w:r>
    </w:p>
    <w:bookmarkEnd w:id="8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"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7"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"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"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"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1"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2"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62 к решению Жамбылского районного маслихата от 30 декабря 2021 года № 15-83</w:t>
            </w:r>
          </w:p>
        </w:tc>
      </w:tr>
    </w:tbl>
    <w:bookmarkStart w:name="z1004" w:id="8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Улькенского сельского округа на 2023 год</w:t>
      </w:r>
    </w:p>
    <w:bookmarkEnd w:id="8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"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6"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7"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8"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"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"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"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63 к решению Жамбылского районного маслихата от 30 декабря 2021 года № 15-83</w:t>
            </w:r>
          </w:p>
        </w:tc>
      </w:tr>
    </w:tbl>
    <w:bookmarkStart w:name="z1013" w:id="8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Улькенского сельского округа на 2024 год</w:t>
      </w:r>
    </w:p>
    <w:bookmarkEnd w:id="8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"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"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" w:id="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" w:id="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"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"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"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 к решению Жамбылского районного маслихата от 30 декабря 2021 года № 15-83</w:t>
            </w:r>
          </w:p>
        </w:tc>
      </w:tr>
    </w:tbl>
    <w:bookmarkStart w:name="z1022" w:id="8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Унгуртасского сельского округа на 2022 год</w:t>
      </w:r>
    </w:p>
    <w:bookmarkEnd w:id="8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"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4"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" w:id="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6"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7"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"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"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65 к решению Жамбылского районного маслихата от 30 декабря 2021 года № 15-83</w:t>
            </w:r>
          </w:p>
        </w:tc>
      </w:tr>
    </w:tbl>
    <w:bookmarkStart w:name="z1031" w:id="8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Унгуртасского сельского округа на 2023 год</w:t>
      </w:r>
    </w:p>
    <w:bookmarkEnd w:id="8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"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3"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"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5"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6"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7"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"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66 к решению Жамбылского районного маслихата от 30 декабря 2021 года № 15-83</w:t>
            </w:r>
          </w:p>
        </w:tc>
      </w:tr>
    </w:tbl>
    <w:bookmarkStart w:name="z1040" w:id="8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Унгуртасского сельского округа на 2024 год</w:t>
      </w:r>
    </w:p>
    <w:bookmarkEnd w:id="8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1"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2"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3"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4"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5"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6"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7"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67 к решению Жамбылского районного маслихата от 30 декабря 2021 года № 15-83</w:t>
            </w:r>
          </w:p>
        </w:tc>
      </w:tr>
    </w:tbl>
    <w:bookmarkStart w:name="z1049" w:id="8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Шиенского сельского округа на 2022 год</w:t>
      </w:r>
    </w:p>
    <w:bookmarkEnd w:id="8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0"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1"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2"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3"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4"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5"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6"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68 к решению Жамбылского районного маслихата от 30 декабря 2021 года № 15-83</w:t>
            </w:r>
          </w:p>
        </w:tc>
      </w:tr>
    </w:tbl>
    <w:bookmarkStart w:name="z1058" w:id="8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Шиенского сельского округа на 2023 год</w:t>
      </w:r>
    </w:p>
    <w:bookmarkEnd w:id="8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9"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0"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1" w:id="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2"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3"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4"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5"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69 к решению Жамбылского районного маслихата от 30 декабря 2021 года № 15-83</w:t>
            </w:r>
          </w:p>
        </w:tc>
      </w:tr>
    </w:tbl>
    <w:bookmarkStart w:name="z1067" w:id="8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Шиенского сельского округа на 2024 год</w:t>
      </w:r>
    </w:p>
    <w:bookmarkEnd w:id="8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8"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"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0" w:id="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1"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2"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3"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4"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70 к решению Жамбылского районного маслихата от 30 декабря 2021 года № 15-83</w:t>
            </w:r>
          </w:p>
        </w:tc>
      </w:tr>
    </w:tbl>
    <w:bookmarkStart w:name="z1076" w:id="8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Шолаккаргалинского сельского округа на 2022 год</w:t>
      </w:r>
    </w:p>
    <w:bookmarkEnd w:id="8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7"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8"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9"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0"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1"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2"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3"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71 к решению Жамбылского районного маслихата от 30 декабря 2021 года № 15-83</w:t>
            </w:r>
          </w:p>
        </w:tc>
      </w:tr>
    </w:tbl>
    <w:bookmarkStart w:name="z1085" w:id="8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Шолаккаргалинского сельского округа на 2023 год</w:t>
      </w:r>
    </w:p>
    <w:bookmarkEnd w:id="8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6"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7"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8" w:id="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9" w:id="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0"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1"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2"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72 к решению Жамбылского районного маслихата от 30 декабря 2021 года № 15-83</w:t>
            </w:r>
          </w:p>
        </w:tc>
      </w:tr>
    </w:tbl>
    <w:bookmarkStart w:name="z1094" w:id="9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Шолаккаргалинского сельского округа на 2024 год</w:t>
      </w:r>
    </w:p>
    <w:bookmarkEnd w:id="9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5"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6" w:id="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7"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8" w:id="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9"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0"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1"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