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7637" w14:textId="2e77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города Есик и сельских округов Енбекшиказахского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25 августа 2021 года № 9-49. Утратило силу решением Енбекшиказахского районного маслихата Алматинской области от 3 декабря 2021 года № 12-64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12-64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каландарных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собрания местного сообщества города Есик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Регламентов собраний местных сообществ Аватского, Акшиского, Асинского, Балтабайского, Бартогайского, Байдибек бия, Байтерекского, Болекского, Жанашарского, Коктобинского, Казахстанского, Каражотинского, Каракемерского, Каратурукского, Корамского, Кырбалтабайского, Малабайского, Масакского, Рахатского, Саймасайского, Согетинского, Ташкенсазского, Тескенсуйского, Тургенского и Шелекского сельских округов Енбекшиказахского района (далее – сельский округ)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Енбекшиказахского районного маслихата от 5 июня 2018 года №30-46 "Об утверждении Регламентов собраний местных сообществ города Есик и сельских округов Енбекшиказахского района" (зарегистрирован в Реестре государственной регистрации нормативно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4750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Енбекшиказахского районного маслихата Сатыбалдиеву Беглан Билибаевичу.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каландарных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 маслихата от "25" августа 2021 года № 9-49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города Есик Енбекшиказахского района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города Есик Енбекшиказахского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Есик и отчета об исполнении бюджета;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Есик по управлению коммунальной собственностью города Есик (коммунальной собственностью местного самоуправления);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Есик;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Есик;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Енбекшиказахского района кандидатур на должность акима города Есик для дальнейшего внесения в районную избирательную комиссию для регистрации в качестве кандидата в акимы города Есик;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Есик;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города Есик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города Есик с указанием повестки дня.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Есик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города Есик не позднее, чем за пять календарных дней до созыва собрания представляет членам собрания и акиму города Есик необходимые материалы в письменном виде или в форме электронного документа.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города Есик проводится регистрация присутствующих членов собрания, ее результаты оглашаются акимом города Есик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города Есик или уполномоченным им лицом.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города Есик на основе предложений, вносимых членами собрания, акимом города Есик.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Енбекшиказахского районного маслихата, представители аппарата акима Енбекшиказахского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Есик, за исключением случаев, когда протокол содержит решение собрания местного сообщества об инициировании вопроса о прекращении полномочий акима города Есик.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города Есик подписывается председателем и секретарем собрания и в течение пяти рабочих дней передается на рассмотрения в Енбекшиказахский районный маслихат.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города Есик в срок не более пяти рабочих дней.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Есик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Есик, вопрос разрешается вышестоящим акимом после его предварительного обсуждения на заседании Енбекшиказахского районного маслихата.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города Есик решений собрания доводятся аппаратом акима города Есик до членов собрания в течение пяти рабочих дней.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 Есик.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города Есик через средства массовой информации или иными способами.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Енбекшиказахского района или вышестоящим руководителям должностных лиц ответственных за исполнение решений собрания.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Енбекшиказахского района или вышестоящим руководством соответствующих должностных лиц.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Енбекшиказахского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2021 года № 9-49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Регламенты собраний местных сообществ сельских округов Енбекшиказахского района</w:t>
      </w:r>
    </w:p>
    <w:bookmarkEnd w:id="70"/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Регламенты собраний местных сообществ сельских округов Енбекшиказахского района (далее – Регламент)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78"/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Енбекшиказахского района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сельского округа с указанием повестки дня.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сельского округа или уполномоченным им лицом.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Енбекшиказахского районного маслихата, представители аппарата акима Енбекшиказахского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111"/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Енбекшиказахский районный маслихат.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Енбекшиказахского районного маслихата.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128"/>
    <w:bookmarkStart w:name="z14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Енбекшиказахского района или вышестоящим руководителям должностных лиц ответственных за исполнение решений собрания.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Енбекшиказахского района или вышестоящим руководством соответствующих должностных лиц.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