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5d81" w14:textId="78c5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поселка Боралдай и сельских округов Илийского района</w:t>
      </w:r>
    </w:p>
    <w:p>
      <w:pPr>
        <w:spacing w:after="0"/>
        <w:ind w:left="0"/>
        <w:jc w:val="both"/>
      </w:pPr>
      <w:r>
        <w:rPr>
          <w:rFonts w:ascii="Times New Roman"/>
          <w:b w:val="false"/>
          <w:i w:val="false"/>
          <w:color w:val="000000"/>
          <w:sz w:val="28"/>
        </w:rPr>
        <w:t>Решение Илийского районного маслихата Алматинской области от 17 ноября 2021 года № 12-44</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Илийский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собрания местного сообщества поселка Боралдай и сельских округов Илийского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Илийского районного маслихата "Об утверждении Регламентов собраний местных сообществ поселка Боралдай и сельских округов Илийского района" от 20 июня 2018 года № 28-135 (зарегистрировано в Реестре государственной регистрации нормативных правовых актов под </w:t>
      </w:r>
      <w:r>
        <w:rPr>
          <w:rFonts w:ascii="Times New Roman"/>
          <w:b w:val="false"/>
          <w:i w:val="false"/>
          <w:color w:val="000000"/>
          <w:sz w:val="28"/>
        </w:rPr>
        <w:t>№ 4761</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Илийского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Илийского районного маслихата от "17" ноября 2021 года № 12-44</w:t>
            </w:r>
          </w:p>
        </w:tc>
      </w:tr>
    </w:tbl>
    <w:bookmarkStart w:name="z13" w:id="4"/>
    <w:p>
      <w:pPr>
        <w:spacing w:after="0"/>
        <w:ind w:left="0"/>
        <w:jc w:val="left"/>
      </w:pPr>
      <w:r>
        <w:rPr>
          <w:rFonts w:ascii="Times New Roman"/>
          <w:b/>
          <w:i w:val="false"/>
          <w:color w:val="000000"/>
        </w:rPr>
        <w:t xml:space="preserve"> Регламент собрания местного сообщества поселка Боралдай и сельских округов Илийского района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
    <w:bookmarkStart w:name="z16"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7"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8"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9" w:id="10"/>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поселка, регулирование которых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20"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w:t>
      </w:r>
    </w:p>
    <w:bookmarkEnd w:id="11"/>
    <w:bookmarkStart w:name="z21"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2" w:id="13"/>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3"/>
    <w:bookmarkStart w:name="z23"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4"/>
    <w:bookmarkStart w:name="z24" w:id="15"/>
    <w:p>
      <w:pPr>
        <w:spacing w:after="0"/>
        <w:ind w:left="0"/>
        <w:jc w:val="both"/>
      </w:pPr>
      <w:r>
        <w:rPr>
          <w:rFonts w:ascii="Times New Roman"/>
          <w:b w:val="false"/>
          <w:i w:val="false"/>
          <w:color w:val="000000"/>
          <w:sz w:val="28"/>
        </w:rPr>
        <w:t>
      1) до 10 тысяч населения – 5-10 членов собрания;</w:t>
      </w:r>
    </w:p>
    <w:bookmarkEnd w:id="15"/>
    <w:bookmarkStart w:name="z25"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6"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7" w:id="18"/>
    <w:p>
      <w:pPr>
        <w:spacing w:after="0"/>
        <w:ind w:left="0"/>
        <w:jc w:val="both"/>
      </w:pPr>
      <w:r>
        <w:rPr>
          <w:rFonts w:ascii="Times New Roman"/>
          <w:b w:val="false"/>
          <w:i w:val="false"/>
          <w:color w:val="000000"/>
          <w:sz w:val="28"/>
        </w:rPr>
        <w:t xml:space="preserve">
      4) свыше 20 тысяч населения – 21-25 членов собрания. </w:t>
      </w:r>
    </w:p>
    <w:bookmarkEnd w:id="18"/>
    <w:bookmarkStart w:name="z28" w:id="19"/>
    <w:p>
      <w:pPr>
        <w:spacing w:after="0"/>
        <w:ind w:left="0"/>
        <w:jc w:val="both"/>
      </w:pPr>
      <w:r>
        <w:rPr>
          <w:rFonts w:ascii="Times New Roman"/>
          <w:b w:val="false"/>
          <w:i w:val="false"/>
          <w:color w:val="000000"/>
          <w:sz w:val="28"/>
        </w:rPr>
        <w:t xml:space="preserve">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19"/>
    <w:bookmarkStart w:name="z29" w:id="20"/>
    <w:p>
      <w:pPr>
        <w:spacing w:after="0"/>
        <w:ind w:left="0"/>
        <w:jc w:val="both"/>
      </w:pPr>
      <w:r>
        <w:rPr>
          <w:rFonts w:ascii="Times New Roman"/>
          <w:b w:val="false"/>
          <w:i w:val="false"/>
          <w:color w:val="000000"/>
          <w:sz w:val="28"/>
        </w:rPr>
        <w:t>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0"/>
    <w:bookmarkStart w:name="z30"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1"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2"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3" w:id="24"/>
    <w:p>
      <w:pPr>
        <w:spacing w:after="0"/>
        <w:ind w:left="0"/>
        <w:jc w:val="both"/>
      </w:pPr>
      <w:r>
        <w:rPr>
          <w:rFonts w:ascii="Times New Roman"/>
          <w:b w:val="false"/>
          <w:i w:val="false"/>
          <w:color w:val="000000"/>
          <w:sz w:val="28"/>
        </w:rPr>
        <w:t>
      согласование проекта бюджета поселка Боралдай и сельских округов Илийского района и отчета об исполнении бюджета;</w:t>
      </w:r>
    </w:p>
    <w:bookmarkEnd w:id="24"/>
    <w:bookmarkStart w:name="z34" w:id="25"/>
    <w:p>
      <w:pPr>
        <w:spacing w:after="0"/>
        <w:ind w:left="0"/>
        <w:jc w:val="both"/>
      </w:pPr>
      <w:r>
        <w:rPr>
          <w:rFonts w:ascii="Times New Roman"/>
          <w:b w:val="false"/>
          <w:i w:val="false"/>
          <w:color w:val="000000"/>
          <w:sz w:val="28"/>
        </w:rPr>
        <w:t>
      согласование корректировки бюджета поселка Боралдай и сельских округов Илийского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5" w:id="26"/>
    <w:p>
      <w:pPr>
        <w:spacing w:after="0"/>
        <w:ind w:left="0"/>
        <w:jc w:val="both"/>
      </w:pPr>
      <w:r>
        <w:rPr>
          <w:rFonts w:ascii="Times New Roman"/>
          <w:b w:val="false"/>
          <w:i w:val="false"/>
          <w:color w:val="000000"/>
          <w:sz w:val="28"/>
        </w:rPr>
        <w:t>
      согласование решений аппарата поселка, сельского округа по управлению коммунальной собственностью поселка Боралдай и сельских округов Илийского района (коммунальной собственностью местного самоуправления);</w:t>
      </w:r>
    </w:p>
    <w:bookmarkEnd w:id="26"/>
    <w:bookmarkStart w:name="z36"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Боралдай и сельских округов Илийского района;</w:t>
      </w:r>
    </w:p>
    <w:bookmarkEnd w:id="27"/>
    <w:bookmarkStart w:name="z37"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Боралдай и сельских округов Илийского района;</w:t>
      </w:r>
    </w:p>
    <w:bookmarkEnd w:id="28"/>
    <w:bookmarkStart w:name="z38" w:id="29"/>
    <w:p>
      <w:pPr>
        <w:spacing w:after="0"/>
        <w:ind w:left="0"/>
        <w:jc w:val="both"/>
      </w:pPr>
      <w:r>
        <w:rPr>
          <w:rFonts w:ascii="Times New Roman"/>
          <w:b w:val="false"/>
          <w:i w:val="false"/>
          <w:color w:val="000000"/>
          <w:sz w:val="28"/>
        </w:rPr>
        <w:t xml:space="preserve">
      согласование отчуждения коммунального имущества поселка Боралдай и сельских округов Илийского района; </w:t>
      </w:r>
    </w:p>
    <w:bookmarkEnd w:id="29"/>
    <w:bookmarkStart w:name="z39"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40" w:id="31"/>
    <w:p>
      <w:pPr>
        <w:spacing w:after="0"/>
        <w:ind w:left="0"/>
        <w:jc w:val="both"/>
      </w:pPr>
      <w:r>
        <w:rPr>
          <w:rFonts w:ascii="Times New Roman"/>
          <w:b w:val="false"/>
          <w:i w:val="false"/>
          <w:color w:val="000000"/>
          <w:sz w:val="28"/>
        </w:rPr>
        <w:t>
      согласование представленных акимом Илийского района кандидатур на должность акима поселка Боралдай и сельских округов Илийского района для дальнейшего внесения в Илийскую районную избирательную комиссию для регистрации в качестве кандидата в акимы поселка Боралдай и сельских округов Илийского района;</w:t>
      </w:r>
    </w:p>
    <w:bookmarkEnd w:id="31"/>
    <w:bookmarkStart w:name="z41" w:id="32"/>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Боралдай и сельских округов Илийского района;</w:t>
      </w:r>
    </w:p>
    <w:bookmarkEnd w:id="32"/>
    <w:bookmarkStart w:name="z42"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3"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4" w:id="35"/>
    <w:p>
      <w:pPr>
        <w:spacing w:after="0"/>
        <w:ind w:left="0"/>
        <w:jc w:val="both"/>
      </w:pPr>
      <w:r>
        <w:rPr>
          <w:rFonts w:ascii="Times New Roman"/>
          <w:b w:val="false"/>
          <w:i w:val="false"/>
          <w:color w:val="000000"/>
          <w:sz w:val="28"/>
        </w:rPr>
        <w:t>
      5. Собрание созывается и проводится акимами поселка Боралдай и сельских округов Илийского района самостоятельно либо по инициативе не менее десяти процентов членов собрания, но не реже одного раза в квартал.</w:t>
      </w:r>
    </w:p>
    <w:bookmarkEnd w:id="35"/>
    <w:bookmarkStart w:name="z45"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6"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7"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интернет-ресурсы, листовки, объявления в местах скопления граждан,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8"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9"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0"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1"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52"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3" w:id="44"/>
    <w:p>
      <w:pPr>
        <w:spacing w:after="0"/>
        <w:ind w:left="0"/>
        <w:jc w:val="both"/>
      </w:pPr>
      <w:r>
        <w:rPr>
          <w:rFonts w:ascii="Times New Roman"/>
          <w:b w:val="false"/>
          <w:i w:val="false"/>
          <w:color w:val="000000"/>
          <w:sz w:val="28"/>
        </w:rPr>
        <w:t>
      9. Повестка дня собрания формируется аппаратом акима поселка Боралдай, сельского округа на основе предложений, вносимых членами собрания, акимом соответствующей территории.</w:t>
      </w:r>
    </w:p>
    <w:bookmarkEnd w:id="44"/>
    <w:bookmarkStart w:name="z54"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5"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6"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7"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8" w:id="49"/>
    <w:p>
      <w:pPr>
        <w:spacing w:after="0"/>
        <w:ind w:left="0"/>
        <w:jc w:val="both"/>
      </w:pPr>
      <w:r>
        <w:rPr>
          <w:rFonts w:ascii="Times New Roman"/>
          <w:b w:val="false"/>
          <w:i w:val="false"/>
          <w:color w:val="000000"/>
          <w:sz w:val="28"/>
        </w:rPr>
        <w:t>
      10. На созыв собрания приглашаются представители аппарата акима Илийского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 собрания приглашаются депутаты маслихата Илийского района, представители средств массовой информации и общественных объединений.</w:t>
      </w:r>
    </w:p>
    <w:bookmarkEnd w:id="49"/>
    <w:bookmarkStart w:name="z59"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0"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1"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2"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3"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4"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5"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6"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7"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8" w:id="59"/>
    <w:p>
      <w:pPr>
        <w:spacing w:after="0"/>
        <w:ind w:left="0"/>
        <w:jc w:val="both"/>
      </w:pPr>
      <w:r>
        <w:rPr>
          <w:rFonts w:ascii="Times New Roman"/>
          <w:b w:val="false"/>
          <w:i w:val="false"/>
          <w:color w:val="000000"/>
          <w:sz w:val="28"/>
        </w:rPr>
        <w:t>
      1) дата и место проведения собрания;</w:t>
      </w:r>
    </w:p>
    <w:bookmarkEnd w:id="59"/>
    <w:bookmarkStart w:name="z69"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0"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1"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2"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3" w:id="64"/>
    <w:p>
      <w:pPr>
        <w:spacing w:after="0"/>
        <w:ind w:left="0"/>
        <w:jc w:val="both"/>
      </w:pPr>
      <w:r>
        <w:rPr>
          <w:rFonts w:ascii="Times New Roman"/>
          <w:b w:val="false"/>
          <w:i w:val="false"/>
          <w:color w:val="000000"/>
          <w:sz w:val="28"/>
        </w:rPr>
        <w:t>
      В течение двух рабочих дней со дня проведения собрания протокол подписывается председателем, секретарем собрания и передается акиму поселка Боралдай,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Боралдай, сельского округа.</w:t>
      </w:r>
    </w:p>
    <w:bookmarkEnd w:id="64"/>
    <w:bookmarkStart w:name="z74"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Боралдай, сельского округа подписывается председателем, секретарем собрания и передается на рассмотрения в Илийский районный маслихат в течение пяти рабочих дней со дня проведения собрания.</w:t>
      </w:r>
    </w:p>
    <w:bookmarkEnd w:id="65"/>
    <w:bookmarkStart w:name="z75" w:id="66"/>
    <w:p>
      <w:pPr>
        <w:spacing w:after="0"/>
        <w:ind w:left="0"/>
        <w:jc w:val="both"/>
      </w:pPr>
      <w:r>
        <w:rPr>
          <w:rFonts w:ascii="Times New Roman"/>
          <w:b w:val="false"/>
          <w:i w:val="false"/>
          <w:color w:val="000000"/>
          <w:sz w:val="28"/>
        </w:rPr>
        <w:t>
      13. Решения, принятые собранием, рассматриваются акимом поселка Боралдай, сельского округа и доводятся аппаратом акима поселка Боралдай, сельского округа до членов собрания в срок не более пяти рабочих дней со дня получения протокола.</w:t>
      </w:r>
    </w:p>
    <w:bookmarkEnd w:id="66"/>
    <w:bookmarkStart w:name="z76"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7" w:id="68"/>
    <w:p>
      <w:pPr>
        <w:spacing w:after="0"/>
        <w:ind w:left="0"/>
        <w:jc w:val="both"/>
      </w:pPr>
      <w:r>
        <w:rPr>
          <w:rFonts w:ascii="Times New Roman"/>
          <w:b w:val="false"/>
          <w:i w:val="false"/>
          <w:color w:val="000000"/>
          <w:sz w:val="28"/>
        </w:rPr>
        <w:t xml:space="preserve">
      Повторное обсуждение вопросов производится в течение двадцати календарных дней со дня первого обсуждения вопросов. </w:t>
      </w:r>
    </w:p>
    <w:bookmarkEnd w:id="68"/>
    <w:bookmarkStart w:name="z78" w:id="6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Боралдай, сельского округа, вопрос разрешается вышестоящим акимом.</w:t>
      </w:r>
    </w:p>
    <w:bookmarkEnd w:id="69"/>
    <w:bookmarkStart w:name="z79" w:id="70"/>
    <w:p>
      <w:pPr>
        <w:spacing w:after="0"/>
        <w:ind w:left="0"/>
        <w:jc w:val="both"/>
      </w:pPr>
      <w:r>
        <w:rPr>
          <w:rFonts w:ascii="Times New Roman"/>
          <w:b w:val="false"/>
          <w:i w:val="false"/>
          <w:color w:val="000000"/>
          <w:sz w:val="28"/>
        </w:rPr>
        <w:t>
      Аким поселка Боралдай, сельского округа, в течение двух рабочих дней, направляет в адрес вышестоящего акима и Илийского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70"/>
    <w:bookmarkStart w:name="z80" w:id="71"/>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Илийского районного маслихата вопросов, вызвавших несогласие между акимом поселка Боралдай,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1"/>
    <w:bookmarkStart w:name="z81" w:id="7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Боралдай, сельского округа.</w:t>
      </w:r>
    </w:p>
    <w:bookmarkEnd w:id="72"/>
    <w:bookmarkStart w:name="z82" w:id="73"/>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поселка Боралдай, сельского округа через средства массовой информации, интернет-ресурсы, листовки, объявления в местах скопления граждан. </w:t>
      </w:r>
    </w:p>
    <w:bookmarkEnd w:id="73"/>
    <w:bookmarkStart w:name="z83" w:id="7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4"/>
    <w:bookmarkStart w:name="z84" w:id="7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5"/>
    <w:bookmarkStart w:name="z85" w:id="76"/>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Илийского района или вышестоящим руководителям должностных лиц ответственных за исполнение решений собрания. </w:t>
      </w:r>
    </w:p>
    <w:bookmarkEnd w:id="76"/>
    <w:bookmarkStart w:name="z86" w:id="77"/>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 дисциплинарной ответственности должностных лиц перед акимом Илийского района или вышестоящим руководством соответствующих должностных лиц.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