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58e8d" w14:textId="3758e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собраний местных сообществ сельских округов Кербулакского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Кербулакского районного маслихата Алматинской области от 27 сентября 2021 года № 12-61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"Об утверждении Типового регламента собрания местного сообщества" Кербулакский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регламент собрания местного сообщества сельских округов Кербулакского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Кербулакского районного маслихата от 23 июля 2018 года № 36-183 "Об утверждении Регламентов собраний местных сообществ Алтынемельского, Жайнак батырского, Когалинского, Талдыбулакского, Шубарского, Коксуского, Карашокынского, Басшийского, Шанханайского и Сарыозекского сельских округов Кербулакского района" (зарегистрированного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4785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Бекиев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Кербулакского районного маслихата от "27" сентября 2021 года № 12-61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собрания местного сообщества сельских округов Кербулакского района (далее –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статьи9-3 Закона Республики Казахстан "О местном государственном управлениии самоуправлении в Республике Казахстан" (далее – Закон).";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которые используются в настоящем регламенте: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собрание местного сообщества (далее – собрание) –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вопросы местного значения - вопросы деятельности области, района, города, района в городе, сельского округа, поселка и села, не входящего в состав сельского округа,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административно-территориальной единицы;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местное самоуправление – деятельность, осуществляемая населением непосредственно, а также через маслихаты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 Законом, иными нормативными правовыми актами;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член собрания местного сообщества – представитель местного сообщества, делегированный сходом местного сообщества, в решении текущих вопросов местного значения в пределах и порядке, установленных законодательством Республики Казахстан.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Регламент собрания утверждается Кербулакским районным маслихатом.</w:t>
      </w:r>
    </w:p>
    <w:bookmarkEnd w:id="12"/>
    <w:bookmarkStart w:name="z2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созыва собрания местного сообщества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Собрание проводится по текущим вопросам местного значения: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сельского округа и отчета об исполнении бюджета;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сельского округа по управлению коммунальной собственностью сельского округа (коммунальной собственностью местного самоуправления);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сельского округа;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сельского округа;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района кандидатур на должность акима сельского округа для дальнейшего внесения в соответствующую районную избирательную комиссию для регистрации в качестве кандидата в акимы сельского округа;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сельского округа;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сообщества.";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Собрание может созываться акимом сельского округа самостоятельно либо по инициативе не менее десяти процентов членов собрания, делегированных сходом местного сообщества (далее – члены собрания), но не реже одного раза в квартал.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Инициаторы собрания в произвольной форме письменно обращаются акиму сельского округа с указанием повестки дня.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спосабами, за исключением случая, предусмотренного подпунктом 4-3) пункта 3 статьи 39-3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документа.".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началом созыва собрания аппаратом акима сельского округа проводится регистрация присутствующих членов собрания, ее результаты оглашаются акимом сельского округа или уполномоченным им лицом перед началом созыва собрания и заносятся в протокол собрания с указанием места и времени проведения созыва.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Созыв собрания считается состоявшимся при участии в нем не менее половины членов собрания.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Созыв собрания открывается акимом сельского округа или уполномоченным им лицом.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ведения созыва собрания открытым голосованием избираются председатель и секретарь собрания.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Повестка дня собрания формируется аппаратом акима сельского округа на основе предложений, вносимых членами собрания, акимом сельского округа.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повестку дня включаются вопросы о ходе и (или) исполнения решений, принятых на предыдущих созывах собрании.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может быть дополнена и изменена при ее обсуждении.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утверждается собранием.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созыв собрания могут приглашаться депутаты Кербулакского районного маслихата, представители аппарата акима Кербулакского района,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представители средств массовой информации и общественных объединений.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Регламент выступлений на созывах собрании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время,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выступления.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собрании.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собрания может объявлять перерывы по собственной инициативе или по мотивированному предложению членов собрания.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собрания отводится время для выступления членов собрания с краткими заявлениями и сообщениями, прения по которым не открываются.</w:t>
      </w:r>
    </w:p>
    <w:bookmarkEnd w:id="45"/>
    <w:bookmarkStart w:name="z5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принятия решений собранием местного сообщества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Собрание в рамках своих полномочий принимает решения большинством голосов присутствующих на созыве членов собрания.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сельского округа, за исключением случаев, когда протокол содержит решение собрания местного сообщества об инициировании вопроса о прекращении полномочий акима сельского округа.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Кербулакский районный маслихат.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Решения, принятые собранием, рассматриваются акимом сельского округа в срок не более пяти рабочих дней.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Акимы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главой 2 настоящего регламента.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сельского округа, вопрос разрешается вышестоящим акимом после его предварительного обсуждения на заседании Кербулакского районного маслихата.".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Результаты рассмотрения акимом сельского округа решений собрания доводятся аппаратом акима сельского округа до членов собрания в течение пяти рабочих дней.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Органы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собрании и одобренных акимом сельского округа.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Решения, принятые на созыве собрания, распространяются аппаратом акима сельского округа через средства массовой информации или через официальный сайт акимата района, через интернет ресурсы.</w:t>
      </w:r>
    </w:p>
    <w:bookmarkEnd w:id="62"/>
    <w:bookmarkStart w:name="z74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Контроль за исполнением решений собрания местного сообщества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 собрании регулярно заслушиваются информации лиц ответственных за исполнение решений собрания.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неисполнения или некачественного исполнения решений, соответствующая информация вносится в протокол, который председателем собрания направляется акиму Кербулакского района или вышестоящим руководителям должностных лиц ответственных за исполнение решений собрания.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повторного неисполнения или некачественного исполнения принятых решений, собрание инициирует вопрос об ответственности должностных лиц перед акимом Кербулакского района или вышестоящим руководством соответствующих должностных лиц.</w:t>
      </w:r>
    </w:p>
    <w:bookmarkEnd w:id="6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