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5307" w14:textId="6035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прогнозных объемов доходов и затрат бюджетов сельских округов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 октября 2021 года № 337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расчетов трансфертов общего характера", акимат Коксуского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расчета прогнозных объемов доходов и затрат бюджетов сельских округов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Коксуского района" принять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Халелов Д.К.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Коксуского района от 01 октября 2021 года № 337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сельских округов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Порядок расчетов прогнозных объемов доходов и затрат бюджетов сельских округов Коксуского района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сельских округов Коксуского района (далее – сельских округов).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сельского округа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2.Прогнозные объемы доходов бюджетов сельских округов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сельских округов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3.Прогнозные объемы затрат бюджетов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оплату труда, оплата коммунальных услуг, приобретение продуктов и лекарственных средств, выплата пособий и других затрат (далее – текущие затраты);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сельских округов Коксуского района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4.Для расчета текущих затрат определяется прогнозный объем текущих затрат в целом по бюджетам сельских округов.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5.При определении прогнозного объема текущих затрат бюджетов сельских округов учитываются: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социально-экономического развития и бюджетных параметров района (за исключением заработной платы);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положения законов Республики Казахстан, предусматривающие увеличение или сокращение расходов бюджетов сельского округа и вводимые в действие в планируемом периоде;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постоянного характера, ранее финансировавшиеся за счет целевых текущих трансфертов;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положения решений представительного и исполнительного органов Коксуского района, предусматривающие увеличение или сокращение расходов бюджетов сельских округов района и вводимых в действие в планируемом периоде.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6.Из суммарного прогнозного объема текущих затрат бюджетов сельских округов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сельских округов.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7.За расчетную базу прогнозирования объема текущих затрат бюджетов сельских округов принимаются объемы текущих затрат в соответствии с уточненным планом года, предшествующего планируемому периоду.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8.Расчет прогнозного объема текущих затрат бюджетов сельских округов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9.Расчет текущих затрат отдельного сельского округа по отдельной функциональной подгруппе производится по следующей формуле: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расчетные текущие затраты i-го сельского округа по j-й функциональной подгруппе;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Зj – суммарный прогнозный объем текущих затрат по бюджетам сельских округов всех регионов города по j-й функциональной подгруппе;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сельского округа по j-й функциональной подгруппе;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сельского округа по j-й функциональной подгруппе от среднерайонного уровня.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урбанизации: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Насiгор – прогнозная численность сельского населения i-го сельского округа;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урбанизации учитывает более высокий относительно среднерайонного уровеня затрат, связанных с предоставлением государственных услуг в районной местности по отдельным функциональным подгруппам;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дисперсности расселения: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Насiмелк – прогнозная численность населения i-ом в сельском округе, проживающего в населенных пунктах с численностью населения менее 500 человек;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общая прогнозная численность населения в i-ом сельском округе.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дисперсности расселения учитывает более высокий по сравнению со среднерайонный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масштаба: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сельского округа от среднерайонного уровня;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средняя прогнозная численность населения одного сельского округа;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коэффициент возрастной структуры населения: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где: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Насiгруппа – прогнозная численность населения i-ом сельском округе по определенной возрастной группе;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 – прогнозная численность населения в i-ом сельском округе.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коэффициент учета надбавок за работу в сельской местности: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Насiсельск – прогнозная численность сельского населения i-ом сельском округе;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доля заработной платы в общем объеме текущих затрат по j-й функциональной подгруппе (в сумме по всем сельским округам.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коэффициент плотности: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– плотность населения в i-ом сельском округе;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сельских округов от среднерайонного уровня.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плотности учитывает увеличение затрат бюджетов сельских округов в связи с уменьшением плотности населения региона;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коэффициент содержания дорог: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Ni – норматив финансирования на содержание автомобильных дорог местного значения i-ом сельском округе;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коэффициент учета бедности (на основе доли лиц с доходами ниже прожиточного минимума):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доля населения с доходами ниже величины прожиточного минимума в общей численности населения в i-ом сельском округе.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бедности учитывает увеличение затрат бюджетов регионов района, на выплату социальной помощи в связи с ростом доли населения с доходами ниже величины прожиточного минимума;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коэффициент учета продолжительности отопительного сезона: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 – период отопительного сезона в i-ом сельском округе;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период отопительного сезона в среднем по району; – доля затрат на отопление в общем объеме текущих затрат бюджетов сельского округа.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сельского округа.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учета продолжительности отопительного сезона учитывает зависимость затрат бюджетов регионов района на отопление от продолжительности отопительного сезона в районе.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11.За расчетную базу прогнозирования объема текущих затрат бюджетов сельского округа последующих двух годов принимаются прогнозные объемы текущих затрат бюджетов сельского округа первого года трехлетнего периода с учетом индекса потребительских цен.</w:t>
      </w:r>
    </w:p>
    <w:bookmarkEnd w:id="97"/>
    <w:bookmarkStart w:name="z11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сельского округа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сельского округа.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капитального характера, отдельно по каждому сельскому округу производится по следующей формуле: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= k * РЗi,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КЗi – расчетные затраты капитального характера i-й сельского округа;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величина процентного отношения затрат капитального характера к общему объему текущих затрат.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Величина коэффициента k для определения объемов трансфертов общего характера между районным бюджетом и бюджетами сельских округов устанавливается решением районной бюджетной комиссии.</w:t>
      </w:r>
    </w:p>
    <w:bookmarkEnd w:id="106"/>
    <w:bookmarkStart w:name="z12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сельского округа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сельского округа.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прогнозного объема средств, предусматриваемых для финансирования затрат по бюджетным программам развития, отдельно по каждому сельскому округу производится по следующей формуле: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= (r1 * РЗi) + (r2 * ПОДi),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ЗБПРi – расчетные затраты по бюджетным программам развития i-го сельского округа;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РЗi – расчетные текущие затраты i-го сельского округа;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ПОДi – прогнозные объемы доходов i-го сельского округа;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r1 – величина процентного отношения затрат по бюджетным программам развития к общему объему текущих затрат;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r2 – величина процентного отношения затрат по бюджетным программам развития к прогнозному объему доходов бюджетов сельского округа.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14.Величина коэффициентов r1 и r2 устанавливаются для определения объемов трансфертов общего характера между бюджетом города и бюджетами сельских округов решением районной бюджетной комиссии.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порядку расчетов прогнозных объемов доходов и затрат бюджетов города районного значения, села, поселка, сельского округа</w:t>
            </w:r>
          </w:p>
        </w:tc>
      </w:tr>
    </w:tbl>
    <w:bookmarkStart w:name="z13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функциональных подгрупп, осуществляемых государственных функций, показателей и коэффициентов к ним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4"/>
        <w:gridCol w:w="3880"/>
        <w:gridCol w:w="5966"/>
      </w:tblGrid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Здравоохранение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урбанизации;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возрасте 6-18 лет и численность населения старше пенсионного возраста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учета бедности (на основе доли лиц с доходами ниже прожиточного минимума);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 (тысяча квадратных метров)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района культуры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масштаба;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масштаба; учета надбавок за работу в сельской местности;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содержания дорог;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