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f179" w14:textId="d6ff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Панфиловскому району на основании геоботанического обследования пастбищ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4 мая 2021 года № 298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23 января 2001 года "О местном самоуправлении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Панфиловского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пастбищеоборота Панфиловского района на основании геоботанического обследования,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хозяйства" акимата Панфиловского района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Алматинской области Министерства юстиции Республики Казахстан";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Панфиловского районного акимата и на опубликование в периодическом издании.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Курбанов Ш.Б.заместителя акима Панфиловского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вводиться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Панфиловскому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"04" мая 2021 года № 298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Панфиловскому району на основании геоботанического обследования пастбищ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