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e345" w14:textId="e13e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собраний местных сообществ города Саркан и сельских округов Сарканского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30 ноября 2021 года № 11-51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собрания местного сообщества города Саркан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собрания местного сообщества Алмалинского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собрания местного сообщества Аманбоктерского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собрания местного сообщества Амангельдинского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Регламент собрания местного сообщества Бакалинского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Регламент собрания местного сообщества Екиашинского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Регламент собрания местного сообщества Коктерекского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Регламент собрания местного сообщества Карабогетского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Регламент собрания местного сообщества Карашыганского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Регламент собрания местного сообщества Койлыкского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Регламент собрания местного сообщества Лепсинского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Регламент собрания местного сообщества Черкасского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Регламент собрания местного сообщества Шатырбайского сельского округа согласно приложению 13 к настоящему решению;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Сарканского районного маслихата от 19 апреля 2018 года № 37-162 "Об утверждении регламентов собрании местных сообществ города Саркан, Алмалинского, Екиашинского, Койлыкского, Лепсинского и Черкасского сельских округов Сарканского района" (зарегистрирован в Реестре государственной регистрации нормативно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4675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Сарканского районного маслихата от "30" ноября 2021 года № 11–51 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города Саркан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города Саркан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Саркан и отчета об исполнении бюджета;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города Саркан по управлению коммунальной собственностью города Саркан (коммунальной собственностью местного самоуправления);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города Саркан;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 Саркан;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Сарканского района кандидатур на должность акима города Саркан для дальнейшего внесения в районную избирательную комиссию для регистрации в качестве кандидата в акимы города Саркан;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города Саркан;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города Саркан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города Саркан с указанием повестки дня.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Саркан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города Саркан проводится регистрация присутствующих членов собрания, ее результаты оглашаются акимом города Саркан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города Саркан или уполномоченным им лицом.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города Саркан на основе предложений, вносимых членами собрания, акимом города Саркан 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Сарканского районного маслихата, представители аппарата акима Сарканского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58"/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города Саркан , за исключением случаев, когда протокол содержит решение собрания местного сообщества об инициировании вопроса о прекращении полномочий акима города Саркан 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города Саркан в срок не более пяти рабочих дней.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Саркан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города Саркан , вопрос разрешается вышестоящим акимом после его предварительного обсуждения на заседании Сарканского районного маслихата.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города Саркан решений собрания доводятся аппаратом акима города Саркан до членов собрания в течение пяти рабочих дней.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города Саркан 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города Саркан через средства массовой информации или иными способами.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Сарканского района или вышестоящим руководителям должностных лиц ответственных за исполнение решений собрания.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Сарканского района или вышестоящим руководством соответствующих должностных лиц.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Сарканского районного маслихата от "30" ноября 2021 года № 11–51 </w:t>
            </w:r>
          </w:p>
        </w:tc>
      </w:tr>
    </w:tbl>
    <w:bookmarkStart w:name="z8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Алмалинского сельского округа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Алмалинского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87"/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Алмалинского сельского округа и отчета об исполнении бюджета;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Алмалинского сельского округа по управлению коммунальной собственностью Алмалинского сельского округа (коммунальной собственностью местного самоуправления);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Алмалинского сельского округа 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Алмалинского сельского округа 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Сарканского района кандидатур на должность акима Алмалинского сельского округа для дальнейшего внесения в районную избирательную комиссию для регистрации в качестве кандидата в акимы Алмалинского сельского округа;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Алмалинского сельского округа;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Алмалинского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Алмалинского сельского округа с указанием повестки дня.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Алмалинского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Алмалинского сельского округа проводится регистрация присутствующих членов собрания, ее результаты оглашаются акимом Алмалинского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Алмалинского сельского округа или уполномоченным им лицом.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Алмалинского сельского округа на основе предложений, вносимых членами собрания, акимом Алмалинского сельского округа 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Сарканского районного маслихата, представители аппарата акима Сарканского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120"/>
    <w:bookmarkStart w:name="z13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Алмалинского сельского округа , за исключением случаев, когда протокол содержит решение собрания местного сообщества об инициировании вопроса о прекращении полномочий акима Алмалинского сельского округа.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Алмалинского сельского округа в срок не более пяти рабочих дней.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Алмалинского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Алмалинского сельского округа, вопрос разрешается вышестоящим акимом после его предварительного обсуждения на заседании Сарканского районного маслихата.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Алмалинского сельского округа решений собрания доводятся аппаратом акима Алмалинского сельского округа до членов собрания в течение пяти рабочих дней.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Алмалинского сельского округа.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Алмалинского сельского округа через средства массовой информации или иными способами.</w:t>
      </w:r>
    </w:p>
    <w:bookmarkEnd w:id="136"/>
    <w:bookmarkStart w:name="z14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Сарканского района или вышестоящим руководителям должностных лиц ответственных за исполнение решений собрания.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Сарканского района или вышестоящим руководством соответствующих должностных лиц.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Сарканского районного маслихата от "30" ноября 2021 года № 11–51 </w:t>
            </w:r>
          </w:p>
        </w:tc>
      </w:tr>
    </w:tbl>
    <w:bookmarkStart w:name="z15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Аманбоктерского сельского округа</w:t>
      </w:r>
    </w:p>
    <w:bookmarkEnd w:id="141"/>
    <w:bookmarkStart w:name="z15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Аманбоктерского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49"/>
    <w:bookmarkStart w:name="z16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Аманбоктерского сельского округа и отчета об исполнении бюджета;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Аманбоктерского сельского округа по управлению коммунальной собственностью Аманбоктерского сельского округа (коммунальной собственностью местного самоуправления);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Аманбоктерского сельского округа;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Аманбоктерского сельского округа;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Сарканского района кандидатур на должность акима Аманбоктерского сельского округа для дальнейшего внесения в районную избирательную комиссию для регистрации в качестве кандидата в акимы Аманбоктерского сельского округа;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Аманбоктерского сельского округа;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Аманбоктерского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Аманбоктерского сельского округа с указанием повестки дня.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Аманбоктерского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документа.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Аманбоктерского сельского округа проводится регистрация присутствующих членов собрания, ее результаты оглашаются акимом Аманбоктерского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Аманбоктерского сельского округа или уполномоченным им лицом.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Аманбоктерского сельского округа на основе предложений, вносимых членами собрания, акимом Аманбоктерского сельского округа .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Сарканского районного маслихата, представители аппарата акима Сарканского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182"/>
    <w:bookmarkStart w:name="z19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Аманбоктерского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Аманбоктерского сельского округа.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Аманбоктерского сельского округа в срок не более пяти рабочих дней.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Аманбоктерского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Аманбоктерского сельского округа , вопрос разрешается вышестоящим акимом после его предварительного обсуждения на заседании Сарканского районного маслихата.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Аманбоктерского сельского округа решений собрания доводятся аппаратом акима Аманбоктерского сельского округа до членов собрания в течение пяти рабочих дней.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Аманбоктерского сельского округа .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Аманбоктерского сельского округа через средства массовой информации или иными способами.</w:t>
      </w:r>
    </w:p>
    <w:bookmarkEnd w:id="198"/>
    <w:bookmarkStart w:name="z21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Сарканского района или вышестоящим руководителям должностных лиц ответственных за исполнение решений собрания.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Сарканского района или вышестоящим руководством соответствующих должностных лиц.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Сарканского районного маслихата от "30" ноября 2021 года № 11–51 </w:t>
            </w:r>
          </w:p>
        </w:tc>
      </w:tr>
    </w:tbl>
    <w:bookmarkStart w:name="z215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Амангельдинского сельского округа</w:t>
      </w:r>
    </w:p>
    <w:bookmarkEnd w:id="203"/>
    <w:bookmarkStart w:name="z2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Амангельдинского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211"/>
    <w:bookmarkStart w:name="z22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Амангельдинского сельского округа и отчета об исполнении бюджета;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Амангельдинского сельского округа по управлению коммунальной собственностью Амангельдинского сельского округа (коммунальной собственностью местного самоуправления);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Амангельдинского сельского округа ;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Амангельдинского сельского округа ;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Сарканского района кандидатур на должность акима Амангельдинского сельского округа для дальнейшего внесения в районную избирательную комиссию для регистрации в качестве кандидата в акимы Амангельдинского сельского округа ;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Амангельдинского сельского округа ;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Амангельдинского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Амангельдинского сельского округа с указанием повестки дня.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Амангельдинского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документа.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Амангельдинского сельского округа проводится регистрация присутствующих членов собрания, ее результаты оглашаются акимом Амангельдинского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Амангельдинского сельского округа или уполномоченным им лицом.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Амангельдинского сельского округа на основе предложений, вносимых членами собрания, акимом Амангельдинского сельского округа .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Сарканского районного маслихата, представители аппарата акима Сарканского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244"/>
    <w:bookmarkStart w:name="z257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Амангельдинского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Амангельдинского сельского округа .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Амангельдинского сельского округа в срок не более пяти рабочих дней.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Амангельдинского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Амангельдинского сельского округа , вопрос разрешается вышестоящим акимом после его предварительного обсуждения на заседании Сарканского районного маслихата.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Амангельдинского сельского округа решений собрания доводятся аппаратом акима Амангельдинского сельского округа до членов собрания в течение пяти рабочих дней.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Амангельдинского сельского округа .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Амангельдинского сельского округа через средства массовой информации или иными способами.</w:t>
      </w:r>
    </w:p>
    <w:bookmarkEnd w:id="260"/>
    <w:bookmarkStart w:name="z273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Сарканского района или вышестоящим руководителям должностных лиц ответственных за исполнение решений собрания.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Сарканского района или вышестоящим руководством соответствующих должностных лиц.</w:t>
      </w:r>
    </w:p>
    <w:bookmarkEnd w:id="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Сарканского районного маслихата от "30" ноября 2021 года № 11–51 </w:t>
            </w:r>
          </w:p>
        </w:tc>
      </w:tr>
    </w:tbl>
    <w:bookmarkStart w:name="z278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Бакалинского сельского округа</w:t>
      </w:r>
    </w:p>
    <w:bookmarkEnd w:id="265"/>
    <w:bookmarkStart w:name="z279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Бакалинского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267"/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273"/>
    <w:bookmarkStart w:name="z28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Бакалинского сельского округа и отчета об исполнении бюджета;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Бакалинского сельского округа по управлению коммунальной собственностью Бакалинского сельского округа (коммунальной собственностью местного самоуправления);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Бакалинского сельского округа ;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Бакалинского сельского округа ;</w:t>
      </w:r>
    </w:p>
    <w:bookmarkEnd w:id="281"/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Сарканского района кандидатур на должность акима Бакалинского сельского округа для дальнейшего внесения в районную избирательную комиссию для регистрации в качестве кандидата в акимы Бакалинского сельского округа ;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Бакалинского сельского округа ;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Бакалинского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Бакалинского сельского округа с указанием повестки дня.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Бакалинского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документа.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Бакалинского сельского округа проводится регистрация присутствующих членов собрания, ее результаты оглашаются акимом Бакалинского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Бакалинского сельского округа или уполномоченным им лицом.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Бакалинского сельского округа на основе предложений, вносимых членами собрания, акимом Бакалинского сельского округа .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Сарканского районного маслихата, представители аппарата акима Сарканского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302"/>
    <w:bookmarkStart w:name="z3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303"/>
    <w:bookmarkStart w:name="z31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304"/>
    <w:bookmarkStart w:name="z3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305"/>
    <w:bookmarkStart w:name="z31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306"/>
    <w:bookmarkStart w:name="z320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307"/>
    <w:bookmarkStart w:name="z3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308"/>
    <w:bookmarkStart w:name="z3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309"/>
    <w:bookmarkStart w:name="z3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310"/>
    <w:bookmarkStart w:name="z3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311"/>
    <w:bookmarkStart w:name="z3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312"/>
    <w:bookmarkStart w:name="z32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313"/>
    <w:bookmarkStart w:name="z32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314"/>
    <w:bookmarkStart w:name="z32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315"/>
    <w:bookmarkStart w:name="z3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Бакалинского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Бакалинского сельского округа .</w:t>
      </w:r>
    </w:p>
    <w:bookmarkEnd w:id="316"/>
    <w:bookmarkStart w:name="z33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Бакалинского сельского округа в срок не более пяти рабочих дней.</w:t>
      </w:r>
    </w:p>
    <w:bookmarkEnd w:id="317"/>
    <w:bookmarkStart w:name="z33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Бакалинского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318"/>
    <w:bookmarkStart w:name="z33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Бакалинского сельского округа , вопрос разрешается вышестоящим акимом после его предварительного обсуждения на заседании Сарканского районного маслихата.</w:t>
      </w:r>
    </w:p>
    <w:bookmarkEnd w:id="319"/>
    <w:bookmarkStart w:name="z33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Бакалинского сельского округа решений собрания доводятся аппаратом акима Бакалинского сельского округа до членов собрания в течение пяти рабочих дней.</w:t>
      </w:r>
    </w:p>
    <w:bookmarkEnd w:id="320"/>
    <w:bookmarkStart w:name="z3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Бакалинского сельского округа .</w:t>
      </w:r>
    </w:p>
    <w:bookmarkEnd w:id="321"/>
    <w:bookmarkStart w:name="z3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Бакалинского сельского округа через средства массовой информации или иными способами.</w:t>
      </w:r>
    </w:p>
    <w:bookmarkEnd w:id="322"/>
    <w:bookmarkStart w:name="z336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323"/>
    <w:bookmarkStart w:name="z3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324"/>
    <w:bookmarkStart w:name="z3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Сарканского района или вышестоящим руководителям должностных лиц ответственных за исполнение решений собрания.</w:t>
      </w:r>
    </w:p>
    <w:bookmarkEnd w:id="325"/>
    <w:bookmarkStart w:name="z3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Сарканского района или вышестоящим руководством соответствующих должностных лиц.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Сарканского районного маслихата от "30" ноября 2021 года № 11–51 </w:t>
            </w:r>
          </w:p>
        </w:tc>
      </w:tr>
    </w:tbl>
    <w:bookmarkStart w:name="z341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Екиашинского сельского округа</w:t>
      </w:r>
    </w:p>
    <w:bookmarkEnd w:id="327"/>
    <w:bookmarkStart w:name="z342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Екиашинского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335"/>
    <w:bookmarkStart w:name="z350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337"/>
    <w:bookmarkStart w:name="z3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338"/>
    <w:bookmarkStart w:name="z35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Екиашинского сельского округа и отчета об исполнении бюджета;</w:t>
      </w:r>
    </w:p>
    <w:bookmarkEnd w:id="339"/>
    <w:bookmarkStart w:name="z35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Екиашинского сельского округа по управлению коммунальной собственностью Екиашинского сельского округа (коммунальной собственностью местного самоуправления);</w:t>
      </w:r>
    </w:p>
    <w:bookmarkEnd w:id="340"/>
    <w:bookmarkStart w:name="z35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341"/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Екиашинского сельского округа ;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Екиашинского сельского округа ;</w:t>
      </w:r>
    </w:p>
    <w:bookmarkEnd w:id="343"/>
    <w:bookmarkStart w:name="z3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Сарканского района кандидатур на должность акима Екиашинского сельского округа для дальнейшего внесения в районную избирательную комиссию для регистрации в качестве кандидата в акимы Екиашинского сельского округа ;</w:t>
      </w:r>
    </w:p>
    <w:bookmarkEnd w:id="345"/>
    <w:bookmarkStart w:name="z36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Екиашинского сельского округа ;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Екиашинского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Екиашинского сельского округа с указанием повестки дня.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Екиашинского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352"/>
    <w:bookmarkStart w:name="z36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документа.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Екиашинского сельского округа проводится регистрация присутствующих членов собрания, ее результаты оглашаются акимом Екиашинского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54"/>
    <w:bookmarkStart w:name="z36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55"/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Екиашинского сельского округа или уполномоченным им лицом.</w:t>
      </w:r>
    </w:p>
    <w:bookmarkEnd w:id="356"/>
    <w:bookmarkStart w:name="z37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57"/>
    <w:bookmarkStart w:name="z37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Екиашинского сельского округа на основе предложений, вносимых членами собрания, акимом Екиашинского сельского округа .</w:t>
      </w:r>
    </w:p>
    <w:bookmarkEnd w:id="358"/>
    <w:bookmarkStart w:name="z37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59"/>
    <w:bookmarkStart w:name="z37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60"/>
    <w:bookmarkStart w:name="z37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61"/>
    <w:bookmarkStart w:name="z37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62"/>
    <w:bookmarkStart w:name="z3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Сарканского районного маслихата, представители аппарата акима Сарканского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363"/>
    <w:bookmarkStart w:name="z3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364"/>
    <w:bookmarkStart w:name="z37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365"/>
    <w:bookmarkStart w:name="z38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366"/>
    <w:bookmarkStart w:name="z38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367"/>
    <w:bookmarkStart w:name="z38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368"/>
    <w:bookmarkStart w:name="z383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369"/>
    <w:bookmarkStart w:name="z38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370"/>
    <w:bookmarkStart w:name="z38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371"/>
    <w:bookmarkStart w:name="z38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372"/>
    <w:bookmarkStart w:name="z38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373"/>
    <w:bookmarkStart w:name="z3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374"/>
    <w:bookmarkStart w:name="z3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375"/>
    <w:bookmarkStart w:name="z3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376"/>
    <w:bookmarkStart w:name="z39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Екиашинского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Екиашинского сельского округа .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Екиашинского сельского округа в срок не более пяти рабочих дней.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Екиашинского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Екиашинского сельского округа , вопрос разрешается вышестоящим акимом после его предварительного обсуждения на заседании Сарканского районного маслихата.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Екиашинского сельского округа решений собрания доводятся аппаратом акима Екиашинского сельского округа до членов собрания в течение пяти рабочих дней.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Екиашинского сельского округа .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Екиашинского сельского округа через средства массовой информации или иными способами.</w:t>
      </w:r>
    </w:p>
    <w:bookmarkEnd w:id="384"/>
    <w:bookmarkStart w:name="z399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Сарканского района или вышестоящим руководителям должностных лиц ответственных за исполнение решений собрания.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Сарканского района или вышестоящим руководством соответствующих должностных лиц.</w:t>
      </w:r>
    </w:p>
    <w:bookmarkEnd w:id="3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Сарканского районного маслихата от "30" ноября 2021 года № 11–51 </w:t>
            </w:r>
          </w:p>
        </w:tc>
      </w:tr>
    </w:tbl>
    <w:bookmarkStart w:name="z404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Коктерекского сельского округа</w:t>
      </w:r>
    </w:p>
    <w:bookmarkEnd w:id="389"/>
    <w:bookmarkStart w:name="z405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90"/>
    <w:bookmarkStart w:name="z40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Коктерекского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391"/>
    <w:bookmarkStart w:name="z40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392"/>
    <w:bookmarkStart w:name="z40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393"/>
    <w:bookmarkStart w:name="z40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394"/>
    <w:bookmarkStart w:name="z41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395"/>
    <w:bookmarkStart w:name="z41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396"/>
    <w:bookmarkStart w:name="z41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397"/>
    <w:bookmarkStart w:name="z413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398"/>
    <w:bookmarkStart w:name="z41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399"/>
    <w:bookmarkStart w:name="z41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400"/>
    <w:bookmarkStart w:name="z41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Коктерекского сельского округа и отчета об исполнении бюджета;</w:t>
      </w:r>
    </w:p>
    <w:bookmarkEnd w:id="401"/>
    <w:bookmarkStart w:name="z41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Коктерекского сельского округа по управлению коммунальной собственностью Коктерекского сельского округа (коммунальной собственностью местного самоуправления);</w:t>
      </w:r>
    </w:p>
    <w:bookmarkEnd w:id="402"/>
    <w:bookmarkStart w:name="z41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403"/>
    <w:bookmarkStart w:name="z41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Коктерекского сельского округа ;</w:t>
      </w:r>
    </w:p>
    <w:bookmarkEnd w:id="404"/>
    <w:bookmarkStart w:name="z42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Коктерекского сельского округа ;</w:t>
      </w:r>
    </w:p>
    <w:bookmarkEnd w:id="405"/>
    <w:bookmarkStart w:name="z42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406"/>
    <w:bookmarkStart w:name="z42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Сарканского района кандидатур на должность акима Коктерекского сельского округа для дальнейшего внесения в районную избирательную комиссию для регистрации в качестве кандидата в акимы Коктерекского сельского округа ;</w:t>
      </w:r>
    </w:p>
    <w:bookmarkEnd w:id="407"/>
    <w:bookmarkStart w:name="z42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Коктерекского сельского округа ;</w:t>
      </w:r>
    </w:p>
    <w:bookmarkEnd w:id="408"/>
    <w:bookmarkStart w:name="z42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409"/>
    <w:bookmarkStart w:name="z42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410"/>
    <w:bookmarkStart w:name="z42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Коктерекского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411"/>
    <w:bookmarkStart w:name="z42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Коктерекского сельского округа с указанием повестки дня.</w:t>
      </w:r>
    </w:p>
    <w:bookmarkEnd w:id="412"/>
    <w:bookmarkStart w:name="z42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Коктерекского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413"/>
    <w:bookmarkStart w:name="z42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414"/>
    <w:bookmarkStart w:name="z43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документа.</w:t>
      </w:r>
    </w:p>
    <w:bookmarkEnd w:id="415"/>
    <w:bookmarkStart w:name="z43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Коктерекского сельского округа проводится регистрация присутствующих членов собрания, ее результаты оглашаются акимом Коктерекского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416"/>
    <w:bookmarkStart w:name="z43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417"/>
    <w:bookmarkStart w:name="z43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Коктерекского сельского округа или уполномоченным им лицом.</w:t>
      </w:r>
    </w:p>
    <w:bookmarkEnd w:id="418"/>
    <w:bookmarkStart w:name="z43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419"/>
    <w:bookmarkStart w:name="z43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Коктерекского сельского округа на основе предложений, вносимых членами собрания, акимом Коктерекского сельского округа .</w:t>
      </w:r>
    </w:p>
    <w:bookmarkEnd w:id="420"/>
    <w:bookmarkStart w:name="z43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421"/>
    <w:bookmarkStart w:name="z43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422"/>
    <w:bookmarkStart w:name="z43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23"/>
    <w:bookmarkStart w:name="z43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24"/>
    <w:bookmarkStart w:name="z44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Сарканского районного маслихата, представители аппарата акима Сарканского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25"/>
    <w:bookmarkStart w:name="z44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26"/>
    <w:bookmarkStart w:name="z44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7"/>
    <w:bookmarkStart w:name="z4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28"/>
    <w:bookmarkStart w:name="z44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29"/>
    <w:bookmarkStart w:name="z44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30"/>
    <w:bookmarkStart w:name="z446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31"/>
    <w:bookmarkStart w:name="z44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432"/>
    <w:bookmarkStart w:name="z44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33"/>
    <w:bookmarkStart w:name="z44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34"/>
    <w:bookmarkStart w:name="z45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435"/>
    <w:bookmarkStart w:name="z45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436"/>
    <w:bookmarkStart w:name="z45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437"/>
    <w:bookmarkStart w:name="z45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438"/>
    <w:bookmarkStart w:name="z45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439"/>
    <w:bookmarkStart w:name="z45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Коктерекского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Коктерекского сельского округа .</w:t>
      </w:r>
    </w:p>
    <w:bookmarkEnd w:id="440"/>
    <w:bookmarkStart w:name="z45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Коктерекского сельского округа в срок не более пяти рабочих дней.</w:t>
      </w:r>
    </w:p>
    <w:bookmarkEnd w:id="441"/>
    <w:bookmarkStart w:name="z45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Коктерекского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442"/>
    <w:bookmarkStart w:name="z45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Коктерекского сельского округа , вопрос разрешается вышестоящим акимом после его предварительного обсуждения на заседании Сарканского районного маслихата.</w:t>
      </w:r>
    </w:p>
    <w:bookmarkEnd w:id="443"/>
    <w:bookmarkStart w:name="z45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Коктерекского сельского округа решений собрания доводятся аппаратом акима Коктерекского сельского округа до членов собрания в течение пяти рабочих дней.</w:t>
      </w:r>
    </w:p>
    <w:bookmarkEnd w:id="444"/>
    <w:bookmarkStart w:name="z46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Коктерекского сельского округа .</w:t>
      </w:r>
    </w:p>
    <w:bookmarkEnd w:id="445"/>
    <w:bookmarkStart w:name="z46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Коктерекского сельского округа через средства массовой информации или иными способами.</w:t>
      </w:r>
    </w:p>
    <w:bookmarkEnd w:id="446"/>
    <w:bookmarkStart w:name="z462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447"/>
    <w:bookmarkStart w:name="z46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448"/>
    <w:bookmarkStart w:name="z46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Сарканского района или вышестоящим руководителям должностных лиц ответственных за исполнение решений собрания.</w:t>
      </w:r>
    </w:p>
    <w:bookmarkEnd w:id="449"/>
    <w:bookmarkStart w:name="z46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Сарканского района или вышестоящим руководством соответствующих должностных лиц.</w:t>
      </w:r>
    </w:p>
    <w:bookmarkEnd w:id="4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Сарканского районного маслихата от "30" ноября 2021 года № 11–51 </w:t>
            </w:r>
          </w:p>
        </w:tc>
      </w:tr>
    </w:tbl>
    <w:bookmarkStart w:name="z467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Карабогетского сельского округа</w:t>
      </w:r>
    </w:p>
    <w:bookmarkEnd w:id="451"/>
    <w:bookmarkStart w:name="z468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52"/>
    <w:bookmarkStart w:name="z46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Карабогетского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453"/>
    <w:bookmarkStart w:name="z47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454"/>
    <w:bookmarkStart w:name="z47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455"/>
    <w:bookmarkStart w:name="z47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456"/>
    <w:bookmarkStart w:name="z47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457"/>
    <w:bookmarkStart w:name="z47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458"/>
    <w:bookmarkStart w:name="z47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459"/>
    <w:bookmarkStart w:name="z476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460"/>
    <w:bookmarkStart w:name="z47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461"/>
    <w:bookmarkStart w:name="z47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462"/>
    <w:bookmarkStart w:name="z47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Карабогетского сельского округа и отчета об исполнении бюджета;</w:t>
      </w:r>
    </w:p>
    <w:bookmarkEnd w:id="463"/>
    <w:bookmarkStart w:name="z48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Карабогетского сельского округа по управлению коммунальной собственностью Карабогетского сельского округа (коммунальной собственностью местного самоуправления);</w:t>
      </w:r>
    </w:p>
    <w:bookmarkEnd w:id="464"/>
    <w:bookmarkStart w:name="z48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465"/>
    <w:bookmarkStart w:name="z48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Карабогетского сельского округа ;</w:t>
      </w:r>
    </w:p>
    <w:bookmarkEnd w:id="466"/>
    <w:bookmarkStart w:name="z48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Карабогетского сельского округа ;</w:t>
      </w:r>
    </w:p>
    <w:bookmarkEnd w:id="467"/>
    <w:bookmarkStart w:name="z48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468"/>
    <w:bookmarkStart w:name="z48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Сарканского района кандидатур на должность акима Карабогетского сельского округа для дальнейшего внесения в районную избирательную комиссию для регистрации в качестве кандидата в акимы Карабогетского сельского округа ;</w:t>
      </w:r>
    </w:p>
    <w:bookmarkEnd w:id="469"/>
    <w:bookmarkStart w:name="z48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Карабогетского сельского округа ;</w:t>
      </w:r>
    </w:p>
    <w:bookmarkEnd w:id="470"/>
    <w:bookmarkStart w:name="z48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471"/>
    <w:bookmarkStart w:name="z48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472"/>
    <w:bookmarkStart w:name="z48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Карабогетского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473"/>
    <w:bookmarkStart w:name="z49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Карабогетского сельского округа с указанием повестки дня.</w:t>
      </w:r>
    </w:p>
    <w:bookmarkEnd w:id="474"/>
    <w:bookmarkStart w:name="z49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Карабогетского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475"/>
    <w:bookmarkStart w:name="z49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476"/>
    <w:bookmarkStart w:name="z49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документа.</w:t>
      </w:r>
    </w:p>
    <w:bookmarkEnd w:id="477"/>
    <w:bookmarkStart w:name="z49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Карабогетского сельского округа проводится регистрация присутствующих членов собрания, ее результаты оглашаются акимом Карабогетского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478"/>
    <w:bookmarkStart w:name="z49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479"/>
    <w:bookmarkStart w:name="z49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Карабогетского сельского округа или уполномоченным им лицом.</w:t>
      </w:r>
    </w:p>
    <w:bookmarkEnd w:id="480"/>
    <w:bookmarkStart w:name="z49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481"/>
    <w:bookmarkStart w:name="z49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Карабогетского сельского округа на основе предложений, вносимых членами собрания, акимом Карабогетского сельского округа .</w:t>
      </w:r>
    </w:p>
    <w:bookmarkEnd w:id="482"/>
    <w:bookmarkStart w:name="z49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483"/>
    <w:bookmarkStart w:name="z50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484"/>
    <w:bookmarkStart w:name="z50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85"/>
    <w:bookmarkStart w:name="z50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86"/>
    <w:bookmarkStart w:name="z50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Сарканского районного маслихата, представители аппарата акима Сарканского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87"/>
    <w:bookmarkStart w:name="z50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88"/>
    <w:bookmarkStart w:name="z50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89"/>
    <w:bookmarkStart w:name="z50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90"/>
    <w:bookmarkStart w:name="z50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91"/>
    <w:bookmarkStart w:name="z50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92"/>
    <w:bookmarkStart w:name="z509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93"/>
    <w:bookmarkStart w:name="z51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494"/>
    <w:bookmarkStart w:name="z51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95"/>
    <w:bookmarkStart w:name="z51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6"/>
    <w:bookmarkStart w:name="z51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497"/>
    <w:bookmarkStart w:name="z51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498"/>
    <w:bookmarkStart w:name="z51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499"/>
    <w:bookmarkStart w:name="z51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00"/>
    <w:bookmarkStart w:name="z51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01"/>
    <w:bookmarkStart w:name="z51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Карабогетского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Карабогетского сельского округа .</w:t>
      </w:r>
    </w:p>
    <w:bookmarkEnd w:id="502"/>
    <w:bookmarkStart w:name="z51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Карабогетского сельского округа в срок не более пяти рабочих дней.</w:t>
      </w:r>
    </w:p>
    <w:bookmarkEnd w:id="503"/>
    <w:bookmarkStart w:name="z52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Карабогетского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504"/>
    <w:bookmarkStart w:name="z52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Карабогетского сельского округа , вопрос разрешается вышестоящим акимом после его предварительного обсуждения на заседании Сарканского районного маслихата.</w:t>
      </w:r>
    </w:p>
    <w:bookmarkEnd w:id="505"/>
    <w:bookmarkStart w:name="z52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Карабогетского сельского округа решений собрания доводятся аппаратом акима Карабогетского сельского округа до членов собрания в течение пяти рабочих дней.</w:t>
      </w:r>
    </w:p>
    <w:bookmarkEnd w:id="506"/>
    <w:bookmarkStart w:name="z52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Карабогетского сельского округа .</w:t>
      </w:r>
    </w:p>
    <w:bookmarkEnd w:id="507"/>
    <w:bookmarkStart w:name="z52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Карабогетского сельского округа через средства массовой информации или иными способами.</w:t>
      </w:r>
    </w:p>
    <w:bookmarkEnd w:id="508"/>
    <w:bookmarkStart w:name="z525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509"/>
    <w:bookmarkStart w:name="z52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510"/>
    <w:bookmarkStart w:name="z52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Сарканского района или вышестоящим руководителям должностных лиц ответственных за исполнение решений собрания.</w:t>
      </w:r>
    </w:p>
    <w:bookmarkEnd w:id="511"/>
    <w:bookmarkStart w:name="z52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Сарканского района или вышестоящим руководством соответствующих должностных лиц.</w:t>
      </w:r>
    </w:p>
    <w:bookmarkEnd w:id="5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Сарканского районного маслихата от "30" ноября 2021 года № 11–51 </w:t>
            </w:r>
          </w:p>
        </w:tc>
      </w:tr>
    </w:tbl>
    <w:bookmarkStart w:name="z530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Карашыганского сельского округа</w:t>
      </w:r>
    </w:p>
    <w:bookmarkEnd w:id="513"/>
    <w:bookmarkStart w:name="z531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4"/>
    <w:bookmarkStart w:name="z53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Карашыганского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515"/>
    <w:bookmarkStart w:name="z53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516"/>
    <w:bookmarkStart w:name="z53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517"/>
    <w:bookmarkStart w:name="z53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518"/>
    <w:bookmarkStart w:name="z53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519"/>
    <w:bookmarkStart w:name="z53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520"/>
    <w:bookmarkStart w:name="z53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521"/>
    <w:bookmarkStart w:name="z539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522"/>
    <w:bookmarkStart w:name="z54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523"/>
    <w:bookmarkStart w:name="z54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24"/>
    <w:bookmarkStart w:name="z54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Карашыганского сельского округа и отчета об исполнении бюджета;</w:t>
      </w:r>
    </w:p>
    <w:bookmarkEnd w:id="525"/>
    <w:bookmarkStart w:name="z54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Карашыганского сельского округа по управлению коммунальной собственностью Карашыганского сельского округа (коммунальной собственностью местного самоуправления);</w:t>
      </w:r>
    </w:p>
    <w:bookmarkEnd w:id="526"/>
    <w:bookmarkStart w:name="z54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527"/>
    <w:bookmarkStart w:name="z54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Карашыганского сельского округа ;</w:t>
      </w:r>
    </w:p>
    <w:bookmarkEnd w:id="528"/>
    <w:bookmarkStart w:name="z54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Карашыганского сельского округа ;</w:t>
      </w:r>
    </w:p>
    <w:bookmarkEnd w:id="529"/>
    <w:bookmarkStart w:name="z54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530"/>
    <w:bookmarkStart w:name="z54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Сарканского района кандидатур на должность акима Карашыганского сельского округа для дальнейшего внесения в районную избирательную комиссию для регистрации в качестве кандидата в акимы Карашыганского сельского округа ;</w:t>
      </w:r>
    </w:p>
    <w:bookmarkEnd w:id="531"/>
    <w:bookmarkStart w:name="z54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Карашыганского сельского округа ;</w:t>
      </w:r>
    </w:p>
    <w:bookmarkEnd w:id="532"/>
    <w:bookmarkStart w:name="z55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533"/>
    <w:bookmarkStart w:name="z55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534"/>
    <w:bookmarkStart w:name="z55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Карашыганского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535"/>
    <w:bookmarkStart w:name="z55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Карашыганского сельского округа с указанием повестки дня.</w:t>
      </w:r>
    </w:p>
    <w:bookmarkEnd w:id="536"/>
    <w:bookmarkStart w:name="z55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Карашыганского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537"/>
    <w:bookmarkStart w:name="z55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538"/>
    <w:bookmarkStart w:name="z55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документа.</w:t>
      </w:r>
    </w:p>
    <w:bookmarkEnd w:id="539"/>
    <w:bookmarkStart w:name="z55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Карашыганского сельского округа проводится регистрация присутствующих членов собрания, ее результаты оглашаются акимом Карашыганского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540"/>
    <w:bookmarkStart w:name="z55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541"/>
    <w:bookmarkStart w:name="z55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Карашыганского сельского округа или уполномоченным им лицом.</w:t>
      </w:r>
    </w:p>
    <w:bookmarkEnd w:id="542"/>
    <w:bookmarkStart w:name="z56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543"/>
    <w:bookmarkStart w:name="z56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Карашыганского сельского округа на основе предложений, вносимых членами собрания, акимом Карашыганского сельского округа .</w:t>
      </w:r>
    </w:p>
    <w:bookmarkEnd w:id="544"/>
    <w:bookmarkStart w:name="z56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545"/>
    <w:bookmarkStart w:name="z56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546"/>
    <w:bookmarkStart w:name="z56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547"/>
    <w:bookmarkStart w:name="z56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548"/>
    <w:bookmarkStart w:name="z56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Сарканского районного маслихата, представители аппарата акима Сарканского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549"/>
    <w:bookmarkStart w:name="z56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550"/>
    <w:bookmarkStart w:name="z56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551"/>
    <w:bookmarkStart w:name="z56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552"/>
    <w:bookmarkStart w:name="z57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553"/>
    <w:bookmarkStart w:name="z57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554"/>
    <w:bookmarkStart w:name="z572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555"/>
    <w:bookmarkStart w:name="z57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556"/>
    <w:bookmarkStart w:name="z57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57"/>
    <w:bookmarkStart w:name="z57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58"/>
    <w:bookmarkStart w:name="z57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59"/>
    <w:bookmarkStart w:name="z57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60"/>
    <w:bookmarkStart w:name="z57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61"/>
    <w:bookmarkStart w:name="z57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62"/>
    <w:bookmarkStart w:name="z58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63"/>
    <w:bookmarkStart w:name="z58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Карашыганского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Карашыганского сельского округа .</w:t>
      </w:r>
    </w:p>
    <w:bookmarkEnd w:id="564"/>
    <w:bookmarkStart w:name="z58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Карашыганского сельского округа в срок не более пяти рабочих дней.</w:t>
      </w:r>
    </w:p>
    <w:bookmarkEnd w:id="565"/>
    <w:bookmarkStart w:name="z58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Карашыганского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566"/>
    <w:bookmarkStart w:name="z58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Карашыганского сельского округа , вопрос разрешается вышестоящим акимом после его предварительного обсуждения на заседании Сарканского районного маслихата.</w:t>
      </w:r>
    </w:p>
    <w:bookmarkEnd w:id="567"/>
    <w:bookmarkStart w:name="z58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Карашыганского сельского округа решений собрания доводятся аппаратом акима Карашыганского сельского округа до членов собрания в течение пяти рабочих дней.</w:t>
      </w:r>
    </w:p>
    <w:bookmarkEnd w:id="568"/>
    <w:bookmarkStart w:name="z58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Карашыганского сельского округа .</w:t>
      </w:r>
    </w:p>
    <w:bookmarkEnd w:id="569"/>
    <w:bookmarkStart w:name="z58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Карашыганского сельского округа через средства массовой информации или иными способами.</w:t>
      </w:r>
    </w:p>
    <w:bookmarkEnd w:id="570"/>
    <w:bookmarkStart w:name="z588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571"/>
    <w:bookmarkStart w:name="z58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572"/>
    <w:bookmarkStart w:name="z59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Сарканского района или вышестоящим руководителям должностных лиц ответственных за исполнение решений собрания.</w:t>
      </w:r>
    </w:p>
    <w:bookmarkEnd w:id="573"/>
    <w:bookmarkStart w:name="z59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Сарканского района или вышестоящим руководством соответствующих должностных лиц.</w:t>
      </w:r>
    </w:p>
    <w:bookmarkEnd w:id="5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Сарканского районного маслихата от "30" ноября 2021 года № 11–51 </w:t>
            </w:r>
          </w:p>
        </w:tc>
      </w:tr>
    </w:tbl>
    <w:bookmarkStart w:name="z593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Койлыкского сельского округа</w:t>
      </w:r>
    </w:p>
    <w:bookmarkEnd w:id="575"/>
    <w:bookmarkStart w:name="z594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76"/>
    <w:bookmarkStart w:name="z59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Койлыкского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577"/>
    <w:bookmarkStart w:name="z59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578"/>
    <w:bookmarkStart w:name="z59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579"/>
    <w:bookmarkStart w:name="z59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580"/>
    <w:bookmarkStart w:name="z59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581"/>
    <w:bookmarkStart w:name="z60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582"/>
    <w:bookmarkStart w:name="z60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583"/>
    <w:bookmarkStart w:name="z602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584"/>
    <w:bookmarkStart w:name="z60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585"/>
    <w:bookmarkStart w:name="z60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86"/>
    <w:bookmarkStart w:name="z60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Койлыкского сельского округа и отчета об исполнении бюджета;</w:t>
      </w:r>
    </w:p>
    <w:bookmarkEnd w:id="587"/>
    <w:bookmarkStart w:name="z60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Койлыкского сельского округа по управлению коммунальной собственностью Койлыкского сельского округа (коммунальной собственностью местного самоуправления);</w:t>
      </w:r>
    </w:p>
    <w:bookmarkEnd w:id="588"/>
    <w:bookmarkStart w:name="z60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589"/>
    <w:bookmarkStart w:name="z60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Койлыкского сельского округа ;</w:t>
      </w:r>
    </w:p>
    <w:bookmarkEnd w:id="590"/>
    <w:bookmarkStart w:name="z60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Койлыкского сельского округа ;</w:t>
      </w:r>
    </w:p>
    <w:bookmarkEnd w:id="591"/>
    <w:bookmarkStart w:name="z61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592"/>
    <w:bookmarkStart w:name="z61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Сарканского района кандидатур на должность акима Койлыкского сельского округа для дальнейшего внесения в районную избирательную комиссию для регистрации в качестве кандидата в акимы Койлыкского сельского округа ;</w:t>
      </w:r>
    </w:p>
    <w:bookmarkEnd w:id="593"/>
    <w:bookmarkStart w:name="z61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Койлыкского сельского округа ;</w:t>
      </w:r>
    </w:p>
    <w:bookmarkEnd w:id="594"/>
    <w:bookmarkStart w:name="z61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595"/>
    <w:bookmarkStart w:name="z61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596"/>
    <w:bookmarkStart w:name="z615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Койлыкского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597"/>
    <w:bookmarkStart w:name="z61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Койлыкского сельского округа с указанием повестки дня.</w:t>
      </w:r>
    </w:p>
    <w:bookmarkEnd w:id="598"/>
    <w:bookmarkStart w:name="z61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Койлыкского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599"/>
    <w:bookmarkStart w:name="z61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600"/>
    <w:bookmarkStart w:name="z61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документа.</w:t>
      </w:r>
    </w:p>
    <w:bookmarkEnd w:id="601"/>
    <w:bookmarkStart w:name="z62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Койлыкского сельского округа проводится регистрация присутствующих членов собрания, ее результаты оглашаются акимом Койлыкского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602"/>
    <w:bookmarkStart w:name="z62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603"/>
    <w:bookmarkStart w:name="z62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Койлыкского сельского округа или уполномоченным им лицом.</w:t>
      </w:r>
    </w:p>
    <w:bookmarkEnd w:id="604"/>
    <w:bookmarkStart w:name="z62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605"/>
    <w:bookmarkStart w:name="z624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Койлыкского сельского округа на основе предложений, вносимых членами собрания, акимом Койлыкского сельского округа .</w:t>
      </w:r>
    </w:p>
    <w:bookmarkEnd w:id="606"/>
    <w:bookmarkStart w:name="z62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607"/>
    <w:bookmarkStart w:name="z62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608"/>
    <w:bookmarkStart w:name="z62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609"/>
    <w:bookmarkStart w:name="z62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610"/>
    <w:bookmarkStart w:name="z62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Сарканского районного маслихата, представители аппарата акима Сарканского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611"/>
    <w:bookmarkStart w:name="z63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612"/>
    <w:bookmarkStart w:name="z63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613"/>
    <w:bookmarkStart w:name="z63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614"/>
    <w:bookmarkStart w:name="z63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615"/>
    <w:bookmarkStart w:name="z63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616"/>
    <w:bookmarkStart w:name="z635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617"/>
    <w:bookmarkStart w:name="z63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618"/>
    <w:bookmarkStart w:name="z63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619"/>
    <w:bookmarkStart w:name="z63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620"/>
    <w:bookmarkStart w:name="z63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621"/>
    <w:bookmarkStart w:name="z64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622"/>
    <w:bookmarkStart w:name="z64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623"/>
    <w:bookmarkStart w:name="z64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624"/>
    <w:bookmarkStart w:name="z64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625"/>
    <w:bookmarkStart w:name="z64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Койлыкского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Койлыкского сельского округа .</w:t>
      </w:r>
    </w:p>
    <w:bookmarkEnd w:id="626"/>
    <w:bookmarkStart w:name="z64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Койлыкского сельского округа в срок не более пяти рабочих дней.</w:t>
      </w:r>
    </w:p>
    <w:bookmarkEnd w:id="627"/>
    <w:bookmarkStart w:name="z64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Койлыкского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628"/>
    <w:bookmarkStart w:name="z64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Койлыкского сельского округа, вопрос разрешается вышестоящим акимом после его предварительного обсуждения на заседании Сарканского районного маслихата.</w:t>
      </w:r>
    </w:p>
    <w:bookmarkEnd w:id="629"/>
    <w:bookmarkStart w:name="z64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Койлыкского сельского округа решений собрания доводятся аппаратом акима Койлыкского сельского округа до членов собрания в течение пяти рабочих дней.</w:t>
      </w:r>
    </w:p>
    <w:bookmarkEnd w:id="630"/>
    <w:bookmarkStart w:name="z64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Койлыкского сельского округа .</w:t>
      </w:r>
    </w:p>
    <w:bookmarkEnd w:id="631"/>
    <w:bookmarkStart w:name="z65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Койлыкского сельского округа через средства массовой информации или иными способами.</w:t>
      </w:r>
    </w:p>
    <w:bookmarkEnd w:id="632"/>
    <w:bookmarkStart w:name="z651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33"/>
    <w:bookmarkStart w:name="z65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634"/>
    <w:bookmarkStart w:name="z65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Сарканского района или вышестоящим руководителям должностных лиц ответственных за исполнение решений собрания.</w:t>
      </w:r>
    </w:p>
    <w:bookmarkEnd w:id="635"/>
    <w:bookmarkStart w:name="z65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Сарканского района или вышестоящим руководством соответствующих должностных лиц.</w:t>
      </w:r>
    </w:p>
    <w:bookmarkEnd w:id="6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Сарканского районного маслихата от "30" ноября 2021 года № 11–51 </w:t>
            </w:r>
          </w:p>
        </w:tc>
      </w:tr>
    </w:tbl>
    <w:bookmarkStart w:name="z656" w:id="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Лепсинского сельского округа</w:t>
      </w:r>
    </w:p>
    <w:bookmarkEnd w:id="637"/>
    <w:bookmarkStart w:name="z657" w:id="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38"/>
    <w:bookmarkStart w:name="z658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Лепсинского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639"/>
    <w:bookmarkStart w:name="z659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40"/>
    <w:bookmarkStart w:name="z660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641"/>
    <w:bookmarkStart w:name="z661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642"/>
    <w:bookmarkStart w:name="z662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643"/>
    <w:bookmarkStart w:name="z663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644"/>
    <w:bookmarkStart w:name="z664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645"/>
    <w:bookmarkStart w:name="z665" w:id="6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646"/>
    <w:bookmarkStart w:name="z666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647"/>
    <w:bookmarkStart w:name="z66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648"/>
    <w:bookmarkStart w:name="z668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Лепсинского сельского округа и отчета об исполнении бюджета;</w:t>
      </w:r>
    </w:p>
    <w:bookmarkEnd w:id="649"/>
    <w:bookmarkStart w:name="z669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Лепсинского сельского округа по управлению коммунальной собственностью Лепсинского сельского округа (коммунальной собственностью местного самоуправления);</w:t>
      </w:r>
    </w:p>
    <w:bookmarkEnd w:id="650"/>
    <w:bookmarkStart w:name="z670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651"/>
    <w:bookmarkStart w:name="z67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Лепсинского сельского округа;</w:t>
      </w:r>
    </w:p>
    <w:bookmarkEnd w:id="652"/>
    <w:bookmarkStart w:name="z672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Лепсинского сельского округа ;</w:t>
      </w:r>
    </w:p>
    <w:bookmarkEnd w:id="653"/>
    <w:bookmarkStart w:name="z67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654"/>
    <w:bookmarkStart w:name="z674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Сарканского района кандидатур на должность акима Лепсинского сельского округа для дальнейшего внесения в районную избирательную комиссию для регистрации в качестве кандидата в акимы Лепсинского сельского округа ;</w:t>
      </w:r>
    </w:p>
    <w:bookmarkEnd w:id="655"/>
    <w:bookmarkStart w:name="z675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Лепсинского сельского округа ;</w:t>
      </w:r>
    </w:p>
    <w:bookmarkEnd w:id="656"/>
    <w:bookmarkStart w:name="z676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657"/>
    <w:bookmarkStart w:name="z677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658"/>
    <w:bookmarkStart w:name="z678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Лепсинского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659"/>
    <w:bookmarkStart w:name="z679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Лепсинского сельского округа с указанием повестки дня.</w:t>
      </w:r>
    </w:p>
    <w:bookmarkEnd w:id="660"/>
    <w:bookmarkStart w:name="z680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Лепсинского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661"/>
    <w:bookmarkStart w:name="z681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662"/>
    <w:bookmarkStart w:name="z682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документа.</w:t>
      </w:r>
    </w:p>
    <w:bookmarkEnd w:id="663"/>
    <w:bookmarkStart w:name="z683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Лепсинского сельского округа проводится регистрация присутствующих членов собрания, ее результаты оглашаются акимом Лепсинского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664"/>
    <w:bookmarkStart w:name="z684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665"/>
    <w:bookmarkStart w:name="z685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Лепсинского сельского округа или уполномоченным им лицом.</w:t>
      </w:r>
    </w:p>
    <w:bookmarkEnd w:id="666"/>
    <w:bookmarkStart w:name="z686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667"/>
    <w:bookmarkStart w:name="z687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Лепсинского сельского округа на основе предложений, вносимых членами собрания, акимом Лепсинского сельского округа .</w:t>
      </w:r>
    </w:p>
    <w:bookmarkEnd w:id="668"/>
    <w:bookmarkStart w:name="z688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669"/>
    <w:bookmarkStart w:name="z689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670"/>
    <w:bookmarkStart w:name="z690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671"/>
    <w:bookmarkStart w:name="z691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672"/>
    <w:bookmarkStart w:name="z692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Сарканского районного маслихата, представители аппарата акима Сарканского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673"/>
    <w:bookmarkStart w:name="z693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674"/>
    <w:bookmarkStart w:name="z694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675"/>
    <w:bookmarkStart w:name="z695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676"/>
    <w:bookmarkStart w:name="z696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677"/>
    <w:bookmarkStart w:name="z697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678"/>
    <w:bookmarkStart w:name="z698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679"/>
    <w:bookmarkStart w:name="z699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680"/>
    <w:bookmarkStart w:name="z700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681"/>
    <w:bookmarkStart w:name="z701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682"/>
    <w:bookmarkStart w:name="z702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683"/>
    <w:bookmarkStart w:name="z703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684"/>
    <w:bookmarkStart w:name="z704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685"/>
    <w:bookmarkStart w:name="z705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686"/>
    <w:bookmarkStart w:name="z706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687"/>
    <w:bookmarkStart w:name="z707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Лепсинского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Лепсинского сельского округа .</w:t>
      </w:r>
    </w:p>
    <w:bookmarkEnd w:id="688"/>
    <w:bookmarkStart w:name="z708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Лепсинского сельского округа в срок не более пяти рабочих дней.</w:t>
      </w:r>
    </w:p>
    <w:bookmarkEnd w:id="689"/>
    <w:bookmarkStart w:name="z709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Лепсинского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690"/>
    <w:bookmarkStart w:name="z710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Лепсинского сельского округа , вопрос разрешается вышестоящим акимом после его предварительного обсуждения на заседании Сарканского районного маслихата.</w:t>
      </w:r>
    </w:p>
    <w:bookmarkEnd w:id="691"/>
    <w:bookmarkStart w:name="z711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Лепсинского сельского округа решений собрания доводятся аппаратом акима Лепсинского сельского округа до членов собрания в течение пяти рабочих дней.</w:t>
      </w:r>
    </w:p>
    <w:bookmarkEnd w:id="692"/>
    <w:bookmarkStart w:name="z712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Лепсинского сельского округа .</w:t>
      </w:r>
    </w:p>
    <w:bookmarkEnd w:id="693"/>
    <w:bookmarkStart w:name="z713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Лепсинского сельского округа через средства массовой информации или иными способами.</w:t>
      </w:r>
    </w:p>
    <w:bookmarkEnd w:id="694"/>
    <w:bookmarkStart w:name="z714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95"/>
    <w:bookmarkStart w:name="z715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696"/>
    <w:bookmarkStart w:name="z716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Сарканского района или вышестоящим руководителям должностных лиц ответственных за исполнение решений собрания.</w:t>
      </w:r>
    </w:p>
    <w:bookmarkEnd w:id="697"/>
    <w:bookmarkStart w:name="z717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Сарканского района или вышестоящим руководством соответствующих должностных лиц.</w:t>
      </w:r>
    </w:p>
    <w:bookmarkEnd w:id="6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Сарканского районного маслихата от "30" ноября 2021 года № 11–51 </w:t>
            </w:r>
          </w:p>
        </w:tc>
      </w:tr>
    </w:tbl>
    <w:bookmarkStart w:name="z719" w:id="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Черкасского сельского округа</w:t>
      </w:r>
    </w:p>
    <w:bookmarkEnd w:id="699"/>
    <w:bookmarkStart w:name="z720" w:id="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00"/>
    <w:bookmarkStart w:name="z72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Черкасского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701"/>
    <w:bookmarkStart w:name="z72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02"/>
    <w:bookmarkStart w:name="z723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03"/>
    <w:bookmarkStart w:name="z72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704"/>
    <w:bookmarkStart w:name="z725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705"/>
    <w:bookmarkStart w:name="z72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706"/>
    <w:bookmarkStart w:name="z72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707"/>
    <w:bookmarkStart w:name="z728" w:id="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708"/>
    <w:bookmarkStart w:name="z72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709"/>
    <w:bookmarkStart w:name="z73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710"/>
    <w:bookmarkStart w:name="z73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Черкасского сельского округа и отчета об исполнении бюджета;</w:t>
      </w:r>
    </w:p>
    <w:bookmarkEnd w:id="711"/>
    <w:bookmarkStart w:name="z732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Черкасского сельского округа по управлению коммунальной собственностью Черкасского сельского округа (коммунальной собственностью местного самоуправления);</w:t>
      </w:r>
    </w:p>
    <w:bookmarkEnd w:id="712"/>
    <w:bookmarkStart w:name="z73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713"/>
    <w:bookmarkStart w:name="z73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Черкасского сельского округа;</w:t>
      </w:r>
    </w:p>
    <w:bookmarkEnd w:id="714"/>
    <w:bookmarkStart w:name="z73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Черкасского сельского округа ;</w:t>
      </w:r>
    </w:p>
    <w:bookmarkEnd w:id="715"/>
    <w:bookmarkStart w:name="z736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716"/>
    <w:bookmarkStart w:name="z73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Сарканского района кандидатур на должность акима Черкасского сельского округа для дальнейшего внесения в районную избирательную комиссию для регистрации в качестве кандидата в акимы Черкасского сельского округа ;</w:t>
      </w:r>
    </w:p>
    <w:bookmarkEnd w:id="717"/>
    <w:bookmarkStart w:name="z73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Черкасского сельского округа ;</w:t>
      </w:r>
    </w:p>
    <w:bookmarkEnd w:id="718"/>
    <w:bookmarkStart w:name="z73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719"/>
    <w:bookmarkStart w:name="z74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720"/>
    <w:bookmarkStart w:name="z74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Черкасского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721"/>
    <w:bookmarkStart w:name="z74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Черкасского сельского округа с указанием повестки дня.</w:t>
      </w:r>
    </w:p>
    <w:bookmarkEnd w:id="722"/>
    <w:bookmarkStart w:name="z74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Черкасского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723"/>
    <w:bookmarkStart w:name="z74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724"/>
    <w:bookmarkStart w:name="z74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документа.</w:t>
      </w:r>
    </w:p>
    <w:bookmarkEnd w:id="725"/>
    <w:bookmarkStart w:name="z74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Черкасского сельского округа проводится регистрация присутствующих членов собрания, ее результаты оглашаются акимом Черкасского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726"/>
    <w:bookmarkStart w:name="z74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727"/>
    <w:bookmarkStart w:name="z74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Черкасского сельского округа или уполномоченным им лицом.</w:t>
      </w:r>
    </w:p>
    <w:bookmarkEnd w:id="728"/>
    <w:bookmarkStart w:name="z749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729"/>
    <w:bookmarkStart w:name="z750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Черкасского сельского округа на основе предложений, вносимых членами собрания, акимом Черкасского сельского округа .</w:t>
      </w:r>
    </w:p>
    <w:bookmarkEnd w:id="730"/>
    <w:bookmarkStart w:name="z751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731"/>
    <w:bookmarkStart w:name="z75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732"/>
    <w:bookmarkStart w:name="z753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733"/>
    <w:bookmarkStart w:name="z754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734"/>
    <w:bookmarkStart w:name="z75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Сарканского районного маслихата, представители аппарата акима Сарканского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735"/>
    <w:bookmarkStart w:name="z756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736"/>
    <w:bookmarkStart w:name="z75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737"/>
    <w:bookmarkStart w:name="z75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738"/>
    <w:bookmarkStart w:name="z75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739"/>
    <w:bookmarkStart w:name="z76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740"/>
    <w:bookmarkStart w:name="z761" w:id="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741"/>
    <w:bookmarkStart w:name="z76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742"/>
    <w:bookmarkStart w:name="z76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743"/>
    <w:bookmarkStart w:name="z764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744"/>
    <w:bookmarkStart w:name="z765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745"/>
    <w:bookmarkStart w:name="z766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746"/>
    <w:bookmarkStart w:name="z76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747"/>
    <w:bookmarkStart w:name="z76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748"/>
    <w:bookmarkStart w:name="z76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749"/>
    <w:bookmarkStart w:name="z77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Черкасского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Черкасского сельского округа .</w:t>
      </w:r>
    </w:p>
    <w:bookmarkEnd w:id="750"/>
    <w:bookmarkStart w:name="z77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Черкасского сельского округа в срок не более пяти рабочих дней.</w:t>
      </w:r>
    </w:p>
    <w:bookmarkEnd w:id="751"/>
    <w:bookmarkStart w:name="z77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Черкасского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752"/>
    <w:bookmarkStart w:name="z77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Черкасского сельского округа , вопрос разрешается вышестоящим акимом после его предварительного обсуждения на заседании Сарканского районного маслихата.</w:t>
      </w:r>
    </w:p>
    <w:bookmarkEnd w:id="753"/>
    <w:bookmarkStart w:name="z774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Черкасского сельского округа решений собрания доводятся аппаратом акима Черкасского сельского округа до членов собрания в течение пяти рабочих дней.</w:t>
      </w:r>
    </w:p>
    <w:bookmarkEnd w:id="754"/>
    <w:bookmarkStart w:name="z775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Черкасского сельского округа .</w:t>
      </w:r>
    </w:p>
    <w:bookmarkEnd w:id="755"/>
    <w:bookmarkStart w:name="z776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Черкасского сельского округа через средства массовой информации или иными способами.</w:t>
      </w:r>
    </w:p>
    <w:bookmarkEnd w:id="756"/>
    <w:bookmarkStart w:name="z777" w:id="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757"/>
    <w:bookmarkStart w:name="z778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758"/>
    <w:bookmarkStart w:name="z779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Сарканского района или вышестоящим руководителям должностных лиц ответственных за исполнение решений собрания.</w:t>
      </w:r>
    </w:p>
    <w:bookmarkEnd w:id="759"/>
    <w:bookmarkStart w:name="z780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Сарканского района или вышестоящим руководством соответствующих должностных лиц.</w:t>
      </w:r>
    </w:p>
    <w:bookmarkEnd w:id="7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Сарканского районного маслихата от "30" ноября 2021 года № 11–51 </w:t>
            </w:r>
          </w:p>
        </w:tc>
      </w:tr>
    </w:tbl>
    <w:bookmarkStart w:name="z782" w:id="7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Шатырбайского сельского округа</w:t>
      </w:r>
    </w:p>
    <w:bookmarkEnd w:id="761"/>
    <w:bookmarkStart w:name="z783" w:id="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62"/>
    <w:bookmarkStart w:name="z784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Шатырбайского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763"/>
    <w:bookmarkStart w:name="z785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64"/>
    <w:bookmarkStart w:name="z786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65"/>
    <w:bookmarkStart w:name="z787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766"/>
    <w:bookmarkStart w:name="z788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767"/>
    <w:bookmarkStart w:name="z789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768"/>
    <w:bookmarkStart w:name="z790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769"/>
    <w:bookmarkStart w:name="z791" w:id="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770"/>
    <w:bookmarkStart w:name="z79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771"/>
    <w:bookmarkStart w:name="z79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772"/>
    <w:bookmarkStart w:name="z79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Шатырбайского сельского округа и отчета об исполнении бюджета;</w:t>
      </w:r>
    </w:p>
    <w:bookmarkEnd w:id="773"/>
    <w:bookmarkStart w:name="z795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Шатырбайского сельского округа по управлению коммунальной собственностью Шатырбайского сельского округа (коммунальной собственностью местного самоуправления);</w:t>
      </w:r>
    </w:p>
    <w:bookmarkEnd w:id="774"/>
    <w:bookmarkStart w:name="z796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775"/>
    <w:bookmarkStart w:name="z79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Шатырбайского сельского округа;</w:t>
      </w:r>
    </w:p>
    <w:bookmarkEnd w:id="776"/>
    <w:bookmarkStart w:name="z79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Шатырбайского сельского округа ;</w:t>
      </w:r>
    </w:p>
    <w:bookmarkEnd w:id="777"/>
    <w:bookmarkStart w:name="z799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778"/>
    <w:bookmarkStart w:name="z800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Сарканского района кандидатур на должность акима Шатырбайского сельского округа для дальнейшего внесения в районную избирательную комиссию для регистрации в качестве кандидата в акимы Шатырбайского сельского округа ;</w:t>
      </w:r>
    </w:p>
    <w:bookmarkEnd w:id="779"/>
    <w:bookmarkStart w:name="z801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Шатырбайского сельского округа ;</w:t>
      </w:r>
    </w:p>
    <w:bookmarkEnd w:id="780"/>
    <w:bookmarkStart w:name="z802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781"/>
    <w:bookmarkStart w:name="z803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782"/>
    <w:bookmarkStart w:name="z804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Шатырбайского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783"/>
    <w:bookmarkStart w:name="z805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Шатырбайского сельского округа с указанием повестки дня.</w:t>
      </w:r>
    </w:p>
    <w:bookmarkEnd w:id="784"/>
    <w:bookmarkStart w:name="z806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Шатырбайского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785"/>
    <w:bookmarkStart w:name="z807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786"/>
    <w:bookmarkStart w:name="z808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документа.</w:t>
      </w:r>
    </w:p>
    <w:bookmarkEnd w:id="787"/>
    <w:bookmarkStart w:name="z809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Шатырбайского сельского округа проводится регистрация присутствующих членов собрания, ее результаты оглашаются акимом Шатырбайского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788"/>
    <w:bookmarkStart w:name="z810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789"/>
    <w:bookmarkStart w:name="z811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Шатырбайского сельского округа или уполномоченным им лицом.</w:t>
      </w:r>
    </w:p>
    <w:bookmarkEnd w:id="790"/>
    <w:bookmarkStart w:name="z812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791"/>
    <w:bookmarkStart w:name="z813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Шатырбайского сельского округа на основе предложений, вносимых членами собрания, акимом Шатырбайского сельского округа .</w:t>
      </w:r>
    </w:p>
    <w:bookmarkEnd w:id="792"/>
    <w:bookmarkStart w:name="z814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793"/>
    <w:bookmarkStart w:name="z815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794"/>
    <w:bookmarkStart w:name="z816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795"/>
    <w:bookmarkStart w:name="z817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796"/>
    <w:bookmarkStart w:name="z818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Сарканского районного маслихата, представители аппарата акима Сарканского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797"/>
    <w:bookmarkStart w:name="z819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798"/>
    <w:bookmarkStart w:name="z820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799"/>
    <w:bookmarkStart w:name="z821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800"/>
    <w:bookmarkStart w:name="z822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801"/>
    <w:bookmarkStart w:name="z823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802"/>
    <w:bookmarkStart w:name="z824" w:id="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803"/>
    <w:bookmarkStart w:name="z825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804"/>
    <w:bookmarkStart w:name="z826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805"/>
    <w:bookmarkStart w:name="z827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806"/>
    <w:bookmarkStart w:name="z828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807"/>
    <w:bookmarkStart w:name="z829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808"/>
    <w:bookmarkStart w:name="z830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809"/>
    <w:bookmarkStart w:name="z831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810"/>
    <w:bookmarkStart w:name="z832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811"/>
    <w:bookmarkStart w:name="z833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Шатырбайского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Шатырбайского сельского округа.</w:t>
      </w:r>
    </w:p>
    <w:bookmarkEnd w:id="812"/>
    <w:bookmarkStart w:name="z834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Шатырбайского сельского округа в срок не более пяти рабочих дней.</w:t>
      </w:r>
    </w:p>
    <w:bookmarkEnd w:id="813"/>
    <w:bookmarkStart w:name="z835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Шатырбайского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814"/>
    <w:bookmarkStart w:name="z836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Шатырбайского сельского округа, вопрос разрешается вышестоящим акимом после его предварительного обсуждения на заседании Сарканского районного маслихата.</w:t>
      </w:r>
    </w:p>
    <w:bookmarkEnd w:id="815"/>
    <w:bookmarkStart w:name="z837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Шатырбайского сельского округа решений собрания доводятся аппаратом акима Шатырбайского сельского округа до членов собрания в течение пяти рабочих дней.</w:t>
      </w:r>
    </w:p>
    <w:bookmarkEnd w:id="816"/>
    <w:bookmarkStart w:name="z838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Шатырбайского сельского округа.</w:t>
      </w:r>
    </w:p>
    <w:bookmarkEnd w:id="817"/>
    <w:bookmarkStart w:name="z839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Шатырбайского сельского округа через средства массовой информации или иными способами.</w:t>
      </w:r>
    </w:p>
    <w:bookmarkEnd w:id="818"/>
    <w:bookmarkStart w:name="z840" w:id="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819"/>
    <w:bookmarkStart w:name="z841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820"/>
    <w:bookmarkStart w:name="z842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Сарканского района или вышестоящим руководителям должностных лиц ответственных за исполнение решений собрания.</w:t>
      </w:r>
    </w:p>
    <w:bookmarkEnd w:id="821"/>
    <w:bookmarkStart w:name="z843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Сарканского района или вышестоящим руководством соответствующих должностных лиц.</w:t>
      </w:r>
    </w:p>
    <w:bookmarkEnd w:id="8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