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7a8d" w14:textId="a877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сельского хозяйства Республики Казахстан от 31 июля 2015 года № 16-05/715 "Об утверждении положения о Комитете ветеринарного контроля и надзора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марта 2021 года № 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31 июля 2015 года № 16-05/715 "Об утверждении положения о Комитете ветеринарного контроля и надзора Министерства сельского хозяйства Республики Казахстан" (зарегистрирован в Реестре государственной регистрации нормативных правовых актов № 12013, опубликован 1 октября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ветеринарного контроля и надзора Министерства сельского хозяйства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вносит представления руководителю аппарата Министерства о назначении на должности заместителей председателя Комитета;";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назначает на должности и освобождает от должностей работников Комитета, руководителей территориальных подразделений и их заместителей и руководителей подведомственных организаций и их заместителей, кроме заместителей председателя Комитета;";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8) и 9)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поощряет и налагает дисциплинарные взыскания на работников Комитета, руководителей территориальных подразделений и их заместителей и на руководителей подведомственных организаций и их заместителей, кроме заместителей председателя Комитета;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руководителей территориальных подразделений и их заместителей, и руководителей подведомственных организаций и их заместителей;";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исключить.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