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8963" w14:textId="b1a8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29 декабря 2020 года № 78-2 "О бюджетах сельских округов и села Б. Момышулы Жуалынского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15 декабря 2021 года № 17-2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29 декабря 2020 года № 78-2 "О бюджетах сельских округов и села Б. Момышулы Жуалынского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сельских округов и села Бауыржан Момышулы Жуалынского района Жамбылской области на 2021-2023 годы" согласно приложениям 1, 2, 3, 4, 5, 6, 7, 8, 9, 10, 11, 12, 13 и 14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Аппарат акима села Б. Момышулы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155 094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42 971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111 915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165 590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10 496 тысяч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Актюбинский сельский округ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65 336 тысяч тенге, в том числе по: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61 255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643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Аксайский сельский округ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94 089 тысяч тенге, в том числе по: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6 436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87 451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95 123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1 034 тысяч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Боралдайский сельский округ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37 537 тысяч тенге, в том числе по: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4 833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32 702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37 971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434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Биликульский сельский округ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42 710 тысяч тенге, в том числе по: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39 114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43 205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495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Жетитюбинский сельский округ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47 953 тысяч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4 661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43 292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49 536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1 583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Кокбастауский сельский округ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62 081 тысяч тенге, в том числе по: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5 733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56 348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62 698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617 тысяч тенге.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Куренбельский сельский округ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33 566 тысяч тенге, в том числе по: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5 255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28 309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33 792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226 тысяч тенге.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Карасазский сельский округ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55 101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8 636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46 457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56 771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1 670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Кошкаратинский сельский округ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37 467 тысяч тенге, в том числе по: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2 538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34 927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37 608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141 тысяч тенге.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Кызыларыкский сельский округ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45 248 тысяч тенге, в том числе по: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4 920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40 326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45 766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518 тысяч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Мынбулакский сельский округ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133 518 тысяч тенге, в том числе по: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8 204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125 170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136 091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2 573 тысяч тенге.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Нурлыкентский сельский округ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42 263 тысяч тенге, в том числе по: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8 888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33 373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42 795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532 тысяч тенге.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Шакпакский сельский округ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122 145 тысяч тенге, в том числе по: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6 273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115 871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122 847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702 тысяч тенге.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села Б. Момышулы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2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 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 ионал ьная подгр 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3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4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</w:tbl>
    <w:bookmarkStart w:name="z15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 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 ионал ьная подгр 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 истра 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2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1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2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