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2d493" w14:textId="362d4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образования и науки Республики Казахстан от 23 февраля 2021 года № 73 "Об утверждении Положения государственного учреждения "Комитет языковой политики" Министерства образования и науки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образования и науки Республики Казахстан от 17 августа 2021 года № 865-к. Утратил силу приказом Министра науки и высшего образования Республики Казахстан от 13 сентября 2022 года № 2-к.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науки и высшего образования РК от 13.09.2022 </w:t>
      </w:r>
      <w:r>
        <w:rPr>
          <w:rFonts w:ascii="Times New Roman"/>
          <w:b w:val="false"/>
          <w:i w:val="false"/>
          <w:color w:val="ff0000"/>
          <w:sz w:val="28"/>
        </w:rPr>
        <w:t>№ 2-к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65 Закона Республики Казахстан от 6 апреля 2016 года "О правовых актах", положением Министерства образования и науки Республики Казахстан,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октября 2004 года № 1111,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23 февраля 2021 года № 73 "Об утверждении Положения государственного учреждения "Комитет языковой политики" Министерства образования и науки Республики Казахстан"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"Комитет языковой политики" Министерства образования и науки Республики Казахстан", утвержденном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3), 4), 6)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19 </w:t>
      </w:r>
      <w:r>
        <w:rPr>
          <w:rFonts w:asci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приказа возложить на курирующего вице-министра образования и науки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его подписания.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Исполняющая обязанности Министра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Каринова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