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4f9e6" w14:textId="504f9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Жезказганского городского маслихата от 27 декабря 2019 года № 42/373 "Об утверждении регламента собрания местного сообщества села Малшыбай"</w:t>
      </w:r>
    </w:p>
    <w:p>
      <w:pPr>
        <w:spacing w:after="0"/>
        <w:ind w:left="0"/>
        <w:jc w:val="both"/>
      </w:pPr>
      <w:r>
        <w:rPr>
          <w:rFonts w:ascii="Times New Roman"/>
          <w:b w:val="false"/>
          <w:i w:val="false"/>
          <w:color w:val="000000"/>
          <w:sz w:val="28"/>
        </w:rPr>
        <w:t>Решение Жезказганского городского маслихата Карагандинской области от 18 ноября 2021 года № 12/104</w:t>
      </w:r>
    </w:p>
    <w:p>
      <w:pPr>
        <w:spacing w:after="0"/>
        <w:ind w:left="0"/>
        <w:jc w:val="both"/>
      </w:pPr>
      <w:bookmarkStart w:name="z4" w:id="0"/>
      <w:r>
        <w:rPr>
          <w:rFonts w:ascii="Times New Roman"/>
          <w:b w:val="false"/>
          <w:i w:val="false"/>
          <w:color w:val="000000"/>
          <w:sz w:val="28"/>
        </w:rPr>
        <w:t>
      Жезказганский гордской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Жезказганского городского маслихата "Об утверждении регламента собрания местного сообщества села Малшыбай" от 27 декабря 2019 года № 42/373 (зарегистрирован в Реестре государственной регистрации нормативных правовых актов № 5632)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xml:space="preserve">
      "1. Настоящий регламент собрания местного сообщества села Малшыбай (далее – Регламент) разработан в соответствии с </w:t>
      </w:r>
      <w:r>
        <w:rPr>
          <w:rFonts w:ascii="Times New Roman"/>
          <w:b w:val="false"/>
          <w:i w:val="false"/>
          <w:color w:val="000000"/>
          <w:sz w:val="28"/>
        </w:rPr>
        <w:t xml:space="preserve">пунктом 3-1 </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пунктами 3-1, 3-2 и 3-3 следующего содержания:</w:t>
      </w:r>
    </w:p>
    <w:bookmarkStart w:name="z9" w:id="3"/>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3"/>
    <w:bookmarkStart w:name="z10" w:id="4"/>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села:</w:t>
      </w:r>
    </w:p>
    <w:bookmarkEnd w:id="4"/>
    <w:bookmarkStart w:name="z11" w:id="5"/>
    <w:p>
      <w:pPr>
        <w:spacing w:after="0"/>
        <w:ind w:left="0"/>
        <w:jc w:val="both"/>
      </w:pPr>
      <w:r>
        <w:rPr>
          <w:rFonts w:ascii="Times New Roman"/>
          <w:b w:val="false"/>
          <w:i w:val="false"/>
          <w:color w:val="000000"/>
          <w:sz w:val="28"/>
        </w:rPr>
        <w:t>
      1) до 10 тысяч населения 5-10 членов собрания.</w:t>
      </w:r>
    </w:p>
    <w:bookmarkEnd w:id="5"/>
    <w:bookmarkStart w:name="z12" w:id="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6"/>
    <w:bookmarkStart w:name="z13" w:id="7"/>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8"/>
    <w:bookmarkStart w:name="z16" w:id="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9"/>
    <w:bookmarkStart w:name="z17" w:id="10"/>
    <w:p>
      <w:pPr>
        <w:spacing w:after="0"/>
        <w:ind w:left="0"/>
        <w:jc w:val="both"/>
      </w:pPr>
      <w:r>
        <w:rPr>
          <w:rFonts w:ascii="Times New Roman"/>
          <w:b w:val="false"/>
          <w:i w:val="false"/>
          <w:color w:val="000000"/>
          <w:sz w:val="28"/>
        </w:rPr>
        <w:t>
      согласование проекта бюджета села Малшыбай (далее – село) и отчета об исполнении бюджета;</w:t>
      </w:r>
    </w:p>
    <w:bookmarkEnd w:id="10"/>
    <w:bookmarkStart w:name="z18" w:id="11"/>
    <w:p>
      <w:pPr>
        <w:spacing w:after="0"/>
        <w:ind w:left="0"/>
        <w:jc w:val="both"/>
      </w:pPr>
      <w:r>
        <w:rPr>
          <w:rFonts w:ascii="Times New Roman"/>
          <w:b w:val="false"/>
          <w:i w:val="false"/>
          <w:color w:val="000000"/>
          <w:sz w:val="28"/>
        </w:rPr>
        <w:t>
      согласование корректировки бюджета села,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городского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1"/>
    <w:bookmarkStart w:name="z19" w:id="12"/>
    <w:p>
      <w:pPr>
        <w:spacing w:after="0"/>
        <w:ind w:left="0"/>
        <w:jc w:val="both"/>
      </w:pPr>
      <w:r>
        <w:rPr>
          <w:rFonts w:ascii="Times New Roman"/>
          <w:b w:val="false"/>
          <w:i w:val="false"/>
          <w:color w:val="000000"/>
          <w:sz w:val="28"/>
        </w:rPr>
        <w:t>
      согласование решений аппарата акима села Малшыбай (далее-аппарат акима села) по управлению коммунальной собственностью села (коммунальной собственностью местного самоуправления);</w:t>
      </w:r>
    </w:p>
    <w:bookmarkEnd w:id="12"/>
    <w:bookmarkStart w:name="z20" w:id="1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w:t>
      </w:r>
    </w:p>
    <w:bookmarkEnd w:id="13"/>
    <w:bookmarkStart w:name="z21" w:id="1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села,</w:t>
      </w:r>
    </w:p>
    <w:bookmarkEnd w:id="14"/>
    <w:bookmarkStart w:name="z22" w:id="15"/>
    <w:p>
      <w:pPr>
        <w:spacing w:after="0"/>
        <w:ind w:left="0"/>
        <w:jc w:val="both"/>
      </w:pPr>
      <w:r>
        <w:rPr>
          <w:rFonts w:ascii="Times New Roman"/>
          <w:b w:val="false"/>
          <w:i w:val="false"/>
          <w:color w:val="000000"/>
          <w:sz w:val="28"/>
        </w:rPr>
        <w:t>
      согласование отчуждения коммунального села;</w:t>
      </w:r>
    </w:p>
    <w:bookmarkEnd w:id="15"/>
    <w:bookmarkStart w:name="z23" w:id="1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6"/>
    <w:bookmarkStart w:name="z24" w:id="17"/>
    <w:p>
      <w:pPr>
        <w:spacing w:after="0"/>
        <w:ind w:left="0"/>
        <w:jc w:val="both"/>
      </w:pPr>
      <w:r>
        <w:rPr>
          <w:rFonts w:ascii="Times New Roman"/>
          <w:b w:val="false"/>
          <w:i w:val="false"/>
          <w:color w:val="000000"/>
          <w:sz w:val="28"/>
        </w:rPr>
        <w:t>
      согласование представленных акимом города Жезказган (далее-аким города) кандидатур на должность акима села Малшыбай (далее- аким села) для дальнейшего внесения в городскую избирательную комиссию для регистрации в качестве кандидата в акима села;</w:t>
      </w:r>
    </w:p>
    <w:bookmarkEnd w:id="17"/>
    <w:bookmarkStart w:name="z25" w:id="18"/>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села;</w:t>
      </w:r>
    </w:p>
    <w:bookmarkEnd w:id="18"/>
    <w:bookmarkStart w:name="z26" w:id="1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9"/>
    <w:bookmarkStart w:name="z27" w:id="20"/>
    <w:p>
      <w:pPr>
        <w:spacing w:after="0"/>
        <w:ind w:left="0"/>
        <w:jc w:val="both"/>
      </w:pPr>
      <w:r>
        <w:rPr>
          <w:rFonts w:ascii="Times New Roman"/>
          <w:b w:val="false"/>
          <w:i w:val="false"/>
          <w:color w:val="000000"/>
          <w:sz w:val="28"/>
        </w:rPr>
        <w:t>
      другие текущие вопросы местного сообщества.</w:t>
      </w:r>
    </w:p>
    <w:bookmarkEnd w:id="20"/>
    <w:bookmarkStart w:name="z28" w:id="21"/>
    <w:p>
      <w:pPr>
        <w:spacing w:after="0"/>
        <w:ind w:left="0"/>
        <w:jc w:val="both"/>
      </w:pPr>
      <w:r>
        <w:rPr>
          <w:rFonts w:ascii="Times New Roman"/>
          <w:b w:val="false"/>
          <w:i w:val="false"/>
          <w:color w:val="000000"/>
          <w:sz w:val="28"/>
        </w:rPr>
        <w:t>
      5. Собрание созывается и проводится акимам село, самостоятельно либо по инициативе не менее десяти процентов членов собрания, но не реже одного раза в квартал.</w:t>
      </w:r>
    </w:p>
    <w:bookmarkEnd w:id="21"/>
    <w:bookmarkStart w:name="z29" w:id="2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2"/>
    <w:bookmarkStart w:name="z30" w:id="23"/>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32" w:id="2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4"/>
    <w:bookmarkStart w:name="z33" w:id="25"/>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6"/>
    <w:p>
      <w:pPr>
        <w:spacing w:after="0"/>
        <w:ind w:left="0"/>
        <w:jc w:val="both"/>
      </w:pPr>
      <w:r>
        <w:rPr>
          <w:rFonts w:ascii="Times New Roman"/>
          <w:b w:val="false"/>
          <w:i w:val="false"/>
          <w:color w:val="000000"/>
          <w:sz w:val="28"/>
        </w:rPr>
        <w:t>
      "10. На созыв собрания приглашаются представители аппарата акима села,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городского маслихата, представители средств массовой информации и общественных объединений.</w:t>
      </w:r>
    </w:p>
    <w:bookmarkEnd w:id="26"/>
    <w:bookmarkStart w:name="z36" w:id="27"/>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изложить в следующей редакции:</w:t>
      </w:r>
    </w:p>
    <w:bookmarkStart w:name="z38" w:id="28"/>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8"/>
    <w:bookmarkStart w:name="z39" w:id="2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29"/>
    <w:bookmarkStart w:name="z40" w:id="30"/>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0"/>
    <w:bookmarkStart w:name="z41" w:id="31"/>
    <w:p>
      <w:pPr>
        <w:spacing w:after="0"/>
        <w:ind w:left="0"/>
        <w:jc w:val="both"/>
      </w:pPr>
      <w:r>
        <w:rPr>
          <w:rFonts w:ascii="Times New Roman"/>
          <w:b w:val="false"/>
          <w:i w:val="false"/>
          <w:color w:val="000000"/>
          <w:sz w:val="28"/>
        </w:rPr>
        <w:t>
      1) дата и место проведения собрания;</w:t>
      </w:r>
    </w:p>
    <w:bookmarkEnd w:id="31"/>
    <w:bookmarkStart w:name="z42" w:id="32"/>
    <w:p>
      <w:pPr>
        <w:spacing w:after="0"/>
        <w:ind w:left="0"/>
        <w:jc w:val="both"/>
      </w:pPr>
      <w:r>
        <w:rPr>
          <w:rFonts w:ascii="Times New Roman"/>
          <w:b w:val="false"/>
          <w:i w:val="false"/>
          <w:color w:val="000000"/>
          <w:sz w:val="28"/>
        </w:rPr>
        <w:t>
      2) количество и список членов собрания;</w:t>
      </w:r>
    </w:p>
    <w:bookmarkEnd w:id="32"/>
    <w:bookmarkStart w:name="z43" w:id="33"/>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3"/>
    <w:bookmarkStart w:name="z44" w:id="34"/>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4"/>
    <w:bookmarkStart w:name="z45" w:id="35"/>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5"/>
    <w:bookmarkStart w:name="z46" w:id="36"/>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передается акиму села, за исключением случаев, когда протокол содержит решение собрания местного сообщества об инициировании вопроса о прекращении полномочий акима села.</w:t>
      </w:r>
    </w:p>
    <w:bookmarkEnd w:id="36"/>
    <w:bookmarkStart w:name="z47" w:id="37"/>
    <w:p>
      <w:pPr>
        <w:spacing w:after="0"/>
        <w:ind w:left="0"/>
        <w:jc w:val="both"/>
      </w:pPr>
      <w:r>
        <w:rPr>
          <w:rFonts w:ascii="Times New Roman"/>
          <w:b w:val="false"/>
          <w:i w:val="false"/>
          <w:color w:val="000000"/>
          <w:sz w:val="28"/>
        </w:rPr>
        <w:t>
      Протокол собрания местного сообщества об инициировании вопроса о прекращении полномочий акима села подписывается председателем и секретарем собрания и в течение пяти рабочих дней передается на рассмотрение в городской маслихат.";</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9" w:id="38"/>
    <w:p>
      <w:pPr>
        <w:spacing w:after="0"/>
        <w:ind w:left="0"/>
        <w:jc w:val="both"/>
      </w:pPr>
      <w:r>
        <w:rPr>
          <w:rFonts w:ascii="Times New Roman"/>
          <w:b w:val="false"/>
          <w:i w:val="false"/>
          <w:color w:val="000000"/>
          <w:sz w:val="28"/>
        </w:rPr>
        <w:t>
      "13. Решения, принятые собранием, рассматриваются акимом села и доводятся аппаратом акима села до членов собрания в срок не более пяти рабочих дней.</w:t>
      </w:r>
    </w:p>
    <w:bookmarkEnd w:id="38"/>
    <w:bookmarkStart w:name="z50" w:id="39"/>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9"/>
    <w:bookmarkStart w:name="z51" w:id="4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села, вопрос разрешается акимом города, после его предварительного обсуждения на заседании городского маслихата".</w:t>
      </w:r>
    </w:p>
    <w:bookmarkEnd w:id="40"/>
    <w:bookmarkStart w:name="z52" w:id="41"/>
    <w:p>
      <w:pPr>
        <w:spacing w:after="0"/>
        <w:ind w:left="0"/>
        <w:jc w:val="both"/>
      </w:pPr>
      <w:r>
        <w:rPr>
          <w:rFonts w:ascii="Times New Roman"/>
          <w:b w:val="false"/>
          <w:i w:val="false"/>
          <w:color w:val="000000"/>
          <w:sz w:val="28"/>
        </w:rPr>
        <w:t>
      2. Настоящее решение вводится в действие со дня подписания.</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Жезказганского 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