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a68d" w14:textId="5a9a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бюджетах города районного значения, сел, поселков,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24 декабря 2021 года № 17/161.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Абай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763 588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122 671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28 900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611 381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767 030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3 442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3 442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в бюджет города Абай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Топар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30 994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30 994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Абайского районного маслихата Карагандинской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32/302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поступлений в бюджет поселка Топар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Карабас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72 424 тысяч тенге, в том числе: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5 822 тысяч тенге;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66 602 тысяч тенге;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111 544 тысяч тенге;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39 120 тысяч тенге;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39 120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составе поступлений в бюджет поселка Карабас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Южный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42 913 тысяч тенге, в том числе: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3 837 тысяч тенге;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38 976 тысяч тенге;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43 919 тысяч тенге;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1 006 тысяч тенге:</w:t>
      </w:r>
    </w:p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0"/>
    <w:bookmarkStart w:name="z8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1 006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00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поступлений в бюджет поселка Южный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Дубовского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171 223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составе поступлений в бюджет Дубовского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Акбастауского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63 291 тысяч тенге, в том числе: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1 894 тысяч тенге;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61 397 тысяч тенге;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63 292 тысяч тенге;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тысяч тенге;</w:t>
      </w:r>
    </w:p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составе поступлений в бюджет Акбастауского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11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Есенгельдинского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55 440 тысяч тенге, в том числе: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тысяч тенге;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53 401 тысяч тенге;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55 746 тысяч тенге;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306 тысяч тенге;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 тысяч тенге: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306 тысяч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составе поступлений в бюджет Есенгельдинского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Карагандинского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72 771 тысяч тенге, в том числе: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5 376 тысяч тенге;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66 301 тысяч тенге;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85 819 тысяч тенге;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13 048 тысяч тенге;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13 048 тысяч тенге: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13 048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 в составе поступлений в бюджет Карагандинского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6"/>
    <w:bookmarkStart w:name="z1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Коксунского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67 023 тысяч тенге, в том числе: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6 835 тысяч тенге;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59 188 тысяч тенге;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68 403 тысяч тенге;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17"/>
    <w:bookmarkStart w:name="z1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1 380 тысяч тенге;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1 380 тысяч тенге:</w:t>
      </w:r>
    </w:p>
    <w:bookmarkEnd w:id="119"/>
    <w:bookmarkStart w:name="z1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1"/>
    <w:bookmarkStart w:name="z1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 в составе поступлений в бюджет Коксунского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3"/>
    <w:bookmarkStart w:name="z1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Кулаайгырского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4"/>
    <w:bookmarkStart w:name="z16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54 665 тысяч тенге, в том числе:</w:t>
      </w:r>
    </w:p>
    <w:bookmarkEnd w:id="125"/>
    <w:bookmarkStart w:name="z16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3 437 тысяч тенге;</w:t>
      </w:r>
    </w:p>
    <w:bookmarkEnd w:id="126"/>
    <w:bookmarkStart w:name="z17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127"/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28"/>
    <w:bookmarkStart w:name="z17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50 848 тысяч тенге;</w:t>
      </w:r>
    </w:p>
    <w:bookmarkEnd w:id="129"/>
    <w:bookmarkStart w:name="z1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55 138 тысяч тенге;</w:t>
      </w:r>
    </w:p>
    <w:bookmarkEnd w:id="130"/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7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2"/>
    <w:bookmarkStart w:name="z1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3"/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4"/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473 тысяч тенге;</w:t>
      </w:r>
    </w:p>
    <w:bookmarkEnd w:id="135"/>
    <w:bookmarkStart w:name="z1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473 тысяч тенге:</w:t>
      </w:r>
    </w:p>
    <w:bookmarkEnd w:id="136"/>
    <w:bookmarkStart w:name="z1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7"/>
    <w:bookmarkStart w:name="z1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8"/>
    <w:bookmarkStart w:name="z18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473 тысяч тенге.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Учесть в составе поступлений в бюджет Кулаайгырского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Курминского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45 746 тысяч тенге, в том числе:</w:t>
      </w:r>
    </w:p>
    <w:bookmarkEnd w:id="142"/>
    <w:bookmarkStart w:name="z1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4 192 тысяч тенге;</w:t>
      </w:r>
    </w:p>
    <w:bookmarkEnd w:id="143"/>
    <w:bookmarkStart w:name="z1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144"/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41 511 тысяч тенге;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178 024 тысяч тенге;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8"/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9"/>
    <w:bookmarkStart w:name="z19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0"/>
    <w:bookmarkStart w:name="z19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1"/>
    <w:bookmarkStart w:name="z20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132 278 тысяч тенге;</w:t>
      </w:r>
    </w:p>
    <w:bookmarkEnd w:id="152"/>
    <w:bookmarkStart w:name="z20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132 278 тысяч тенге:</w:t>
      </w:r>
    </w:p>
    <w:bookmarkEnd w:id="153"/>
    <w:bookmarkStart w:name="z20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4"/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132 278 тысяч тенге.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Учесть в составе поступлений в бюджет Курминского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7"/>
    <w:bookmarkStart w:name="z21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Мичуринского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8"/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51 024 тысяч тенге, в том числе:</w:t>
      </w:r>
    </w:p>
    <w:bookmarkEnd w:id="159"/>
    <w:bookmarkStart w:name="z2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 тысяч тенге;</w:t>
      </w:r>
    </w:p>
    <w:bookmarkEnd w:id="160"/>
    <w:bookmarkStart w:name="z21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 тысяч тенге;</w:t>
      </w:r>
    </w:p>
    <w:bookmarkEnd w:id="161"/>
    <w:bookmarkStart w:name="z21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2"/>
    <w:bookmarkStart w:name="z21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48 560 тысяч тенге;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Start w:name="z21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4"/>
    <w:bookmarkStart w:name="z21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5"/>
    <w:bookmarkStart w:name="z2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6"/>
    <w:bookmarkStart w:name="z21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7"/>
    <w:bookmarkStart w:name="z21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8"/>
    <w:bookmarkStart w:name="z2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328 тысяч тенге;</w:t>
      </w:r>
    </w:p>
    <w:bookmarkEnd w:id="169"/>
    <w:bookmarkStart w:name="z22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328 тысяч тенге:</w:t>
      </w:r>
    </w:p>
    <w:bookmarkEnd w:id="170"/>
    <w:bookmarkStart w:name="z22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1"/>
    <w:bookmarkStart w:name="z2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2"/>
    <w:bookmarkStart w:name="z22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 тысяч тенге.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составе поступлений в бюджет Мичуринского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4"/>
    <w:bookmarkStart w:name="z2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Самарского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5"/>
    <w:bookmarkStart w:name="z2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33 499 тысяч тенге, в том числе:</w:t>
      </w:r>
    </w:p>
    <w:bookmarkEnd w:id="176"/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2 676 тысяч тенге;</w:t>
      </w:r>
    </w:p>
    <w:bookmarkEnd w:id="177"/>
    <w:bookmarkStart w:name="z2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8"/>
    <w:bookmarkStart w:name="z2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33 979 тысяч тенге;</w:t>
      </w:r>
    </w:p>
    <w:bookmarkStart w:name="z23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0"/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2"/>
    <w:bookmarkStart w:name="z2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480 тысяч тенге;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 тысяч тенге:</w:t>
      </w:r>
    </w:p>
    <w:bookmarkEnd w:id="187"/>
    <w:bookmarkStart w:name="z24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8"/>
    <w:bookmarkStart w:name="z24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9"/>
    <w:bookmarkStart w:name="z2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480 тысяч тенге.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Учесть в составе поступлений в бюджет Самарского сельского округа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1"/>
    <w:bookmarkStart w:name="z25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села Сарепта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2"/>
    <w:bookmarkStart w:name="z24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40 907 тысяч тенге, в том числе:</w:t>
      </w:r>
    </w:p>
    <w:bookmarkEnd w:id="193"/>
    <w:bookmarkStart w:name="z24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 тысяч тенге;</w:t>
      </w:r>
    </w:p>
    <w:bookmarkEnd w:id="194"/>
    <w:bookmarkStart w:name="z2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38 567 тысяч тенге;</w:t>
      </w:r>
    </w:p>
    <w:bookmarkStart w:name="z2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41 184 тысяч тенге;</w:t>
      </w:r>
    </w:p>
    <w:bookmarkEnd w:id="196"/>
    <w:bookmarkStart w:name="z25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7"/>
    <w:bookmarkStart w:name="z25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8"/>
    <w:bookmarkStart w:name="z2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9"/>
    <w:bookmarkStart w:name="z25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0"/>
    <w:bookmarkStart w:name="z25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25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2"/>
    <w:bookmarkStart w:name="z26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277 тысяч тенге;</w:t>
      </w:r>
    </w:p>
    <w:bookmarkEnd w:id="203"/>
    <w:bookmarkStart w:name="z26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 тысяч тенге:</w:t>
      </w:r>
    </w:p>
    <w:bookmarkEnd w:id="204"/>
    <w:bookmarkStart w:name="z26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5"/>
    <w:bookmarkStart w:name="z26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26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 тысяч тенге.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Учесть в составе поступлений в села Сарепта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8"/>
    <w:bookmarkStart w:name="z27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села Юбилейное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9"/>
    <w:bookmarkStart w:name="z2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51 586 тысяч тенге, в том числе:</w:t>
      </w:r>
    </w:p>
    <w:bookmarkEnd w:id="210"/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3 368 тысяч тенге;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bookmarkStart w:name="z27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47 218 тысяч тенге;</w:t>
      </w:r>
    </w:p>
    <w:bookmarkEnd w:id="212"/>
    <w:bookmarkStart w:name="z27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52 397 тысяч тенге;</w:t>
      </w:r>
    </w:p>
    <w:bookmarkEnd w:id="213"/>
    <w:bookmarkStart w:name="z27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4"/>
    <w:bookmarkStart w:name="z27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5"/>
    <w:bookmarkStart w:name="z27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6"/>
    <w:bookmarkStart w:name="z27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7"/>
    <w:bookmarkStart w:name="z27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8"/>
    <w:bookmarkStart w:name="z27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9"/>
    <w:bookmarkStart w:name="z28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811 тысяч тенге;</w:t>
      </w:r>
    </w:p>
    <w:bookmarkEnd w:id="220"/>
    <w:bookmarkStart w:name="z28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811 тысяч тенге:</w:t>
      </w:r>
    </w:p>
    <w:bookmarkEnd w:id="221"/>
    <w:bookmarkStart w:name="z28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2"/>
    <w:bookmarkStart w:name="z28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3"/>
    <w:bookmarkStart w:name="z28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811 тысяч тенге.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Учесть в составе поступлений в села Юбилейное на 2022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5"/>
    <w:bookmarkStart w:name="z2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Настоящее решение вводится в действие с 1 января 2022 года.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2022 год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2023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2024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29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вышестоящего бюджета на 2022 год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2022 год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Абайского районного маслихата Карагандинской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32/302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(тыcяч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2023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2024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вышестоящего бюджета на 2022 год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0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2022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2023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2024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из вышестоящего бюджета на 2022 год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31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2022 год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1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2023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2024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32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из вышестоящего бюджета на 2022 год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2022 год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2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2024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33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из вышестоящего бюджета на 2022 год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2022 год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3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2024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34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Акбастауского сельского округа из вышестоящего бюджета на 2022 год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2022 год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4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Есенгельдинского сельского округа из вышестоящего бюджета на 2022 год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2022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5 851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2024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Карагандинского сельского округа из вышестоящего бюджета на 2022 год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5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2022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2024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36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Коксунского сельского округа из вышестоящего бюджета на 2022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2022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6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2023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Кулаайгырского сельского округа на 2024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Кулаайгырского сельского округа из вышестоящего бюджета на 2022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2022 год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2023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7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2024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вышестоящего бюджета на 2022 год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8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Мичуринского сельского округа из вышестоящего бюджета на 2022 год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9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9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9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2024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398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вышестоящего бюджета на 2022 год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0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2022 год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02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04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0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вышестоящего бюджета на 2022 год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0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2022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– в редакции решения Абайского районного маслихата Карагандинской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30/284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1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</w:t>
            </w:r>
          </w:p>
        </w:tc>
      </w:tr>
    </w:tbl>
    <w:bookmarkStart w:name="z41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Юбилейное на 2024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17/161</w:t>
            </w:r>
          </w:p>
        </w:tc>
      </w:tr>
    </w:tbl>
    <w:bookmarkStart w:name="z41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Юбилейное из вышестоящего бюджета на 2022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– в редакции решения Абайского районного маслихата Карагандинской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из НФ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