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b497" w14:textId="19ab4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сел, поселков и сельских округов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28 декабря 2021 года № 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Ботакара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441 805 тысяч тенге, в том числе по: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27 599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788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413 418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446 618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4 813 тысяч тенге; 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129 917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Габидена Мустафина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194 997 тысяч тенге, в том числе по: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16 772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6 228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171 997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196 406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1 409 тысяч тенге;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56 195 тысяч тенге.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поселка Кушокы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232 470 тысяч тенге, в том числе по: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137 211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95 259 тысяч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235 496 тысяч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3 026 тысяч тенге;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4 879 тысяч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Доскейского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192 774 тысяч тенге, в том числе по: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20 737 тысяч тенге;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1 210 тысяч тенге;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170 827 тысяч тенге;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194 319 тысяч тенге;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Start w:name="z7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57"/>
    <w:bookmarkStart w:name="z7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8"/>
    <w:bookmarkStart w:name="z7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1 545 тысяч тенге;</w:t>
      </w:r>
    </w:p>
    <w:bookmarkEnd w:id="59"/>
    <w:bookmarkStart w:name="z7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43 260 тысяч тенге.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Кокпектинского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148 717 тысяч тенге, в том числе по: 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14 545 тысяч тенге;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4"/>
    <w:bookmarkStart w:name="z7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7 350 тысяч тенге;</w:t>
      </w:r>
    </w:p>
    <w:bookmarkEnd w:id="65"/>
    <w:bookmarkStart w:name="z8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126 822 тысяч тенге;</w:t>
      </w:r>
    </w:p>
    <w:bookmarkEnd w:id="66"/>
    <w:bookmarkStart w:name="z8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150 463 тысяч тенге;</w:t>
      </w:r>
    </w:p>
    <w:bookmarkEnd w:id="67"/>
    <w:bookmarkStart w:name="z8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8"/>
    <w:bookmarkStart w:name="z8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1 746 тысяч тенге;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62 347 тысяч тенге.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Корнеевского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72 361 тысяч тенге, в том числе по: 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3 431 тысяч тенге;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68 930 тысяч тенге;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73 253 тысяч тенге;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892 тысяч тенге;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48 731 тысяч тенге.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Петровского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96 894 тысяч тенге, в том числе по: 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7 628 тысяч тенге;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89 266 тысяч тенге;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98 031 тысяч тенге;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11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9"/>
    <w:bookmarkStart w:name="z11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00"/>
    <w:bookmarkStart w:name="z12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01"/>
    <w:bookmarkStart w:name="z12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2"/>
    <w:bookmarkStart w:name="z12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3"/>
    <w:bookmarkStart w:name="z12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1 137 тысяч тенге;</w:t>
      </w:r>
    </w:p>
    <w:bookmarkEnd w:id="104"/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53 009 тысяч тенге.</w:t>
      </w:r>
    </w:p>
    <w:bookmarkEnd w:id="10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сельского округа Баймырза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06"/>
    <w:bookmarkStart w:name="z12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77 829 тысяч тенге, в том числе по: </w:t>
      </w:r>
    </w:p>
    <w:bookmarkEnd w:id="107"/>
    <w:bookmarkStart w:name="z12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7 786 тысяч тенге;</w:t>
      </w:r>
    </w:p>
    <w:bookmarkEnd w:id="108"/>
    <w:bookmarkStart w:name="z12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9"/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70 043 тысяч тенге;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78 497 тысяч тенге;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5"/>
    <w:bookmarkStart w:name="z13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16"/>
    <w:bookmarkStart w:name="z13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17"/>
    <w:bookmarkStart w:name="z13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8"/>
    <w:bookmarkStart w:name="z14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668 тысяч тенге;</w:t>
      </w:r>
    </w:p>
    <w:bookmarkEnd w:id="119"/>
    <w:bookmarkStart w:name="z14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45 848 тысяч тенге.</w:t>
      </w:r>
    </w:p>
    <w:bookmarkEnd w:id="1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Ростовского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21"/>
    <w:bookmarkStart w:name="z1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131 889 тысяч тенге, в том числе по: </w:t>
      </w:r>
    </w:p>
    <w:bookmarkEnd w:id="122"/>
    <w:bookmarkStart w:name="z1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8 035 тысяч тенге;</w:t>
      </w:r>
    </w:p>
    <w:bookmarkEnd w:id="123"/>
    <w:bookmarkStart w:name="z1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438 тысяч тенге;</w:t>
      </w:r>
    </w:p>
    <w:bookmarkEnd w:id="124"/>
    <w:bookmarkStart w:name="z1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285 тысяч тенге;</w:t>
      </w:r>
    </w:p>
    <w:bookmarkEnd w:id="125"/>
    <w:bookmarkStart w:name="z1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123 131 тысяч тенге;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132 525 тысяч тенге;</w:t>
      </w:r>
    </w:p>
    <w:bookmarkStart w:name="z15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7"/>
    <w:bookmarkStart w:name="z15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8"/>
    <w:bookmarkStart w:name="z15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9"/>
    <w:bookmarkStart w:name="z15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0"/>
    <w:bookmarkStart w:name="z1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31"/>
    <w:bookmarkStart w:name="z1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2"/>
    <w:bookmarkStart w:name="z1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3"/>
    <w:bookmarkStart w:name="z1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636 тысяч тенге;</w:t>
      </w:r>
    </w:p>
    <w:bookmarkEnd w:id="134"/>
    <w:bookmarkStart w:name="z1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68 058 тысяч тенге.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Уштобинского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36"/>
    <w:bookmarkStart w:name="z16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163 553 тысяч тенге, в том числе по: </w:t>
      </w:r>
    </w:p>
    <w:bookmarkEnd w:id="137"/>
    <w:bookmarkStart w:name="z16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27 278 тысяч тенге;</w:t>
      </w:r>
    </w:p>
    <w:bookmarkEnd w:id="138"/>
    <w:bookmarkStart w:name="z16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173 тысяч тенге;</w:t>
      </w:r>
    </w:p>
    <w:bookmarkEnd w:id="139"/>
    <w:bookmarkStart w:name="z16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1 915 тысяч тенге;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134 187 тысяч тенге;</w:t>
      </w:r>
    </w:p>
    <w:bookmarkStart w:name="z16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166 875 тысяч тенге;</w:t>
      </w:r>
    </w:p>
    <w:bookmarkEnd w:id="141"/>
    <w:bookmarkStart w:name="z16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42"/>
    <w:bookmarkStart w:name="z16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3"/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4"/>
    <w:bookmarkStart w:name="z17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3 322 тысяч тенге;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65 982 тысяч тенге.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Акбельского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51"/>
    <w:bookmarkStart w:name="z17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79 617 тысяч тенге, в том числе по: </w:t>
      </w:r>
    </w:p>
    <w:bookmarkEnd w:id="152"/>
    <w:bookmarkStart w:name="z17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1 516 тысяч тенге;</w:t>
      </w:r>
    </w:p>
    <w:bookmarkEnd w:id="153"/>
    <w:bookmarkStart w:name="z18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Start w:name="z18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78 101 тысяч тенге;</w:t>
      </w:r>
    </w:p>
    <w:bookmarkEnd w:id="155"/>
    <w:bookmarkStart w:name="z18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80 494 тысяч тенге;</w:t>
      </w:r>
    </w:p>
    <w:bookmarkEnd w:id="156"/>
    <w:bookmarkStart w:name="z18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57"/>
    <w:bookmarkStart w:name="z18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8"/>
    <w:bookmarkStart w:name="z18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9"/>
    <w:bookmarkStart w:name="z18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60"/>
    <w:bookmarkStart w:name="z18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61"/>
    <w:bookmarkStart w:name="z18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2"/>
    <w:bookmarkStart w:name="z1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3"/>
    <w:bookmarkStart w:name="z1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877 тысяч тенге;</w:t>
      </w:r>
    </w:p>
    <w:bookmarkEnd w:id="164"/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33 778 тысяч тенге.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села Акоре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66"/>
    <w:bookmarkStart w:name="z19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32 822 тысяч тенге, в том числе по: </w:t>
      </w:r>
    </w:p>
    <w:bookmarkEnd w:id="167"/>
    <w:bookmarkStart w:name="z19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2 007 тысяч тенге;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Start w:name="z19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9"/>
    <w:bookmarkStart w:name="z19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30 815 тысяч тенге;</w:t>
      </w:r>
    </w:p>
    <w:bookmarkEnd w:id="170"/>
    <w:bookmarkStart w:name="z2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32 918 тысяч тенге;</w:t>
      </w:r>
    </w:p>
    <w:bookmarkEnd w:id="171"/>
    <w:bookmarkStart w:name="z20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72"/>
    <w:bookmarkStart w:name="z2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3"/>
    <w:bookmarkStart w:name="z20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4"/>
    <w:bookmarkStart w:name="z20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75"/>
    <w:bookmarkStart w:name="z20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76"/>
    <w:bookmarkStart w:name="z20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7"/>
    <w:bookmarkStart w:name="z20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8"/>
    <w:bookmarkStart w:name="z20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 тысяч тенге;</w:t>
      </w:r>
    </w:p>
    <w:bookmarkEnd w:id="179"/>
    <w:bookmarkStart w:name="z20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27 509 тысяч тенге.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Актобинского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81"/>
    <w:bookmarkStart w:name="z21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41 276 тысяч тенге, в том числе по: 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1 678 тысяч тенге;</w:t>
      </w:r>
    </w:p>
    <w:bookmarkStart w:name="z21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83"/>
    <w:bookmarkStart w:name="z21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84"/>
    <w:bookmarkStart w:name="z21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39 598 тысяч тенге;</w:t>
      </w:r>
    </w:p>
    <w:bookmarkEnd w:id="185"/>
    <w:bookmarkStart w:name="z21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42 356 тысяч тенге;</w:t>
      </w:r>
    </w:p>
    <w:bookmarkEnd w:id="186"/>
    <w:bookmarkStart w:name="z21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87"/>
    <w:bookmarkStart w:name="z21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88"/>
    <w:bookmarkStart w:name="z22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89"/>
    <w:bookmarkStart w:name="z22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90"/>
    <w:bookmarkStart w:name="z22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91"/>
    <w:bookmarkStart w:name="z22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92"/>
    <w:bookmarkStart w:name="z22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3"/>
    <w:bookmarkStart w:name="z22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1 080 тысяч тенге;</w:t>
      </w:r>
    </w:p>
    <w:bookmarkEnd w:id="194"/>
    <w:bookmarkStart w:name="z22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28 098 тысяч тенге.</w:t>
      </w:r>
    </w:p>
    <w:bookmarkEnd w:id="1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Белагашского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2022 год в следующих объемах: 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37 889 тысяч тенге, в том числе по: </w:t>
      </w:r>
    </w:p>
    <w:bookmarkStart w:name="z23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1 953 тысяч тенге;</w:t>
      </w:r>
    </w:p>
    <w:bookmarkEnd w:id="197"/>
    <w:bookmarkStart w:name="z23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98"/>
    <w:bookmarkStart w:name="z23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99"/>
    <w:bookmarkStart w:name="z23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35 936 тысяч тенге;</w:t>
      </w:r>
    </w:p>
    <w:bookmarkEnd w:id="200"/>
    <w:bookmarkStart w:name="z23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38 063 тысяч тенге;</w:t>
      </w:r>
    </w:p>
    <w:bookmarkEnd w:id="201"/>
    <w:bookmarkStart w:name="z23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02"/>
    <w:bookmarkStart w:name="z23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03"/>
    <w:bookmarkStart w:name="z23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04"/>
    <w:bookmarkStart w:name="z23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05"/>
    <w:bookmarkStart w:name="z23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06"/>
    <w:bookmarkStart w:name="z24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07"/>
    <w:bookmarkStart w:name="z24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8"/>
    <w:bookmarkStart w:name="z24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174 тысяч тенге;</w:t>
      </w:r>
    </w:p>
    <w:bookmarkEnd w:id="209"/>
    <w:bookmarkStart w:name="z24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32 002 тысяч тенге.</w:t>
      </w:r>
    </w:p>
    <w:bookmarkEnd w:id="2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села Ботакара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11"/>
    <w:bookmarkStart w:name="z24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43 532 тысяч тенге, в том числе по: </w:t>
      </w:r>
    </w:p>
    <w:bookmarkEnd w:id="212"/>
    <w:bookmarkStart w:name="z24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2 300 тысяч тенге;</w:t>
      </w:r>
    </w:p>
    <w:bookmarkEnd w:id="213"/>
    <w:bookmarkStart w:name="z24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14"/>
    <w:bookmarkStart w:name="z24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15"/>
    <w:bookmarkStart w:name="z25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41 232 тысяч тенге;</w:t>
      </w:r>
    </w:p>
    <w:bookmarkEnd w:id="216"/>
    <w:bookmarkStart w:name="z25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43 861 тысяч тенге;</w:t>
      </w:r>
    </w:p>
    <w:bookmarkEnd w:id="217"/>
    <w:bookmarkStart w:name="z25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18"/>
    <w:bookmarkStart w:name="z25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9"/>
    <w:bookmarkStart w:name="z25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20"/>
    <w:bookmarkStart w:name="z25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21"/>
    <w:bookmarkStart w:name="z25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22"/>
    <w:bookmarkStart w:name="z25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23"/>
    <w:bookmarkStart w:name="z25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24"/>
    <w:bookmarkStart w:name="z25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329 тысяч тенге;</w:t>
      </w:r>
    </w:p>
    <w:bookmarkEnd w:id="225"/>
    <w:bookmarkStart w:name="z26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37 613 тысяч тенге.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Бухар-Жырауского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2022 год в следующих объемах: </w:t>
      </w:r>
    </w:p>
    <w:bookmarkEnd w:id="227"/>
    <w:bookmarkStart w:name="z26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38 374 тысяч тенге, в том числе по: </w:t>
      </w:r>
    </w:p>
    <w:bookmarkEnd w:id="228"/>
    <w:bookmarkStart w:name="z26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1 238 тысяч тенге;</w:t>
      </w:r>
    </w:p>
    <w:bookmarkEnd w:id="229"/>
    <w:bookmarkStart w:name="z26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0"/>
    <w:bookmarkStart w:name="z26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312 тысяч тенге;</w:t>
      </w:r>
    </w:p>
    <w:bookmarkEnd w:id="231"/>
    <w:bookmarkStart w:name="z26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36 824 тысяч тенге;</w:t>
      </w:r>
    </w:p>
    <w:bookmarkEnd w:id="232"/>
    <w:bookmarkStart w:name="z26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38 857 тысяч тенге;</w:t>
      </w:r>
    </w:p>
    <w:bookmarkEnd w:id="233"/>
    <w:bookmarkStart w:name="z26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34"/>
    <w:bookmarkStart w:name="z27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5"/>
    <w:bookmarkStart w:name="z27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6"/>
    <w:bookmarkStart w:name="z27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37"/>
    <w:bookmarkStart w:name="z27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38"/>
    <w:bookmarkStart w:name="z27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39"/>
    <w:bookmarkStart w:name="z27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0"/>
    <w:bookmarkStart w:name="z27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483 тысяч тенге;</w:t>
      </w:r>
    </w:p>
    <w:bookmarkEnd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23 649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Гагаринского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42"/>
    <w:bookmarkStart w:name="z280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57 429 тысяч тенге, в том числе по: </w:t>
      </w:r>
    </w:p>
    <w:bookmarkEnd w:id="243"/>
    <w:bookmarkStart w:name="z281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1 321 тысяч тенге;</w:t>
      </w:r>
    </w:p>
    <w:bookmarkEnd w:id="244"/>
    <w:bookmarkStart w:name="z282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45"/>
    <w:bookmarkStart w:name="z283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6"/>
    <w:bookmarkStart w:name="z284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56 108 тысяч тенге;</w:t>
      </w:r>
    </w:p>
    <w:bookmarkEnd w:id="247"/>
    <w:bookmarkStart w:name="z285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57 429 тысяч тенге;</w:t>
      </w:r>
    </w:p>
    <w:bookmarkEnd w:id="248"/>
    <w:bookmarkStart w:name="z286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49"/>
    <w:bookmarkStart w:name="z287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50"/>
    <w:bookmarkStart w:name="z288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51"/>
    <w:bookmarkStart w:name="z289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52"/>
    <w:bookmarkStart w:name="z290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53"/>
    <w:bookmarkStart w:name="z291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54"/>
    <w:bookmarkStart w:name="z292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Start w:name="z29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35 467 тысяч тенге.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села Жанаталап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57"/>
    <w:bookmarkStart w:name="z29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66 090 тысяч тенге, в том числе по: </w:t>
      </w:r>
    </w:p>
    <w:bookmarkEnd w:id="258"/>
    <w:bookmarkStart w:name="z29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2 566 тысяч тенге;</w:t>
      </w:r>
    </w:p>
    <w:bookmarkEnd w:id="259"/>
    <w:bookmarkStart w:name="z29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60"/>
    <w:bookmarkStart w:name="z30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61"/>
    <w:bookmarkStart w:name="z30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63 524 тысяч тенге;</w:t>
      </w:r>
    </w:p>
    <w:bookmarkEnd w:id="262"/>
    <w:bookmarkStart w:name="z30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66 253 тысяч тенге;</w:t>
      </w:r>
    </w:p>
    <w:bookmarkEnd w:id="263"/>
    <w:bookmarkStart w:name="z30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64"/>
    <w:bookmarkStart w:name="z30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5"/>
    <w:bookmarkStart w:name="z30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6"/>
    <w:bookmarkStart w:name="z30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67"/>
    <w:bookmarkStart w:name="z30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68"/>
    <w:bookmarkStart w:name="z30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31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163 тысяч тенге;</w:t>
      </w:r>
    </w:p>
    <w:bookmarkEnd w:id="270"/>
    <w:bookmarkStart w:name="z31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33 944 тысяч тенге.</w:t>
      </w:r>
    </w:p>
    <w:bookmarkEnd w:id="2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Каражарского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72"/>
    <w:bookmarkStart w:name="z31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71 588 тысяч тенге, в том числе по: </w:t>
      </w:r>
    </w:p>
    <w:bookmarkEnd w:id="273"/>
    <w:bookmarkStart w:name="z31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3 311 тысяч тенге;</w:t>
      </w:r>
    </w:p>
    <w:bookmarkEnd w:id="274"/>
    <w:bookmarkStart w:name="z31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75"/>
    <w:bookmarkStart w:name="z31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6"/>
    <w:bookmarkStart w:name="z31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68 277 тысяч тенге;</w:t>
      </w:r>
    </w:p>
    <w:bookmarkEnd w:id="277"/>
    <w:bookmarkStart w:name="z31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71 786 тысяч тенге;</w:t>
      </w:r>
    </w:p>
    <w:bookmarkEnd w:id="278"/>
    <w:bookmarkStart w:name="z32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79"/>
    <w:bookmarkStart w:name="z32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0"/>
    <w:bookmarkStart w:name="z32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1"/>
    <w:bookmarkStart w:name="z32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82"/>
    <w:bookmarkStart w:name="z32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Start w:name="z326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4"/>
    <w:bookmarkStart w:name="z327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198 тысяч тенге;</w:t>
      </w:r>
    </w:p>
    <w:bookmarkEnd w:id="285"/>
    <w:bookmarkStart w:name="z328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47 111 тысяч тенге.</w:t>
      </w:r>
    </w:p>
    <w:bookmarkEnd w:id="2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9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села Каракудук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287"/>
    <w:bookmarkStart w:name="z33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51 938 тенге, в том числе по: </w:t>
      </w:r>
    </w:p>
    <w:bookmarkEnd w:id="288"/>
    <w:bookmarkStart w:name="z33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4 442 тысяч тенге;</w:t>
      </w:r>
    </w:p>
    <w:bookmarkEnd w:id="289"/>
    <w:bookmarkStart w:name="z33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90"/>
    <w:bookmarkStart w:name="z33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91"/>
    <w:bookmarkStart w:name="z33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47 496 тысяч тенге;</w:t>
      </w:r>
    </w:p>
    <w:bookmarkEnd w:id="292"/>
    <w:bookmarkStart w:name="z33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53 185 тысяч тенге;</w:t>
      </w:r>
    </w:p>
    <w:bookmarkEnd w:id="293"/>
    <w:bookmarkStart w:name="z33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94"/>
    <w:bookmarkStart w:name="z33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95"/>
    <w:bookmarkStart w:name="z33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6"/>
    <w:bookmarkStart w:name="z34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Start w:name="z342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98"/>
    <w:bookmarkStart w:name="z343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99"/>
    <w:bookmarkStart w:name="z344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1 247 тысяч тенге;</w:t>
      </w:r>
    </w:p>
    <w:bookmarkEnd w:id="300"/>
    <w:bookmarkStart w:name="z345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31 949 тысяч тенге.</w:t>
      </w:r>
    </w:p>
    <w:bookmarkEnd w:id="3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Кызылкаинского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02"/>
    <w:bookmarkStart w:name="z34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64 144 тысяч тенге, в том числе по: </w:t>
      </w:r>
    </w:p>
    <w:bookmarkEnd w:id="303"/>
    <w:bookmarkStart w:name="z34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2 588 тысяч тенге;</w:t>
      </w:r>
    </w:p>
    <w:bookmarkEnd w:id="304"/>
    <w:bookmarkStart w:name="z35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354 тысяч тенге;</w:t>
      </w:r>
    </w:p>
    <w:bookmarkEnd w:id="305"/>
    <w:bookmarkStart w:name="z35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06"/>
    <w:bookmarkStart w:name="z352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61 202 тысяч тенге;</w:t>
      </w:r>
    </w:p>
    <w:bookmarkEnd w:id="307"/>
    <w:bookmarkStart w:name="z353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64 240 тысяч тенге;</w:t>
      </w:r>
    </w:p>
    <w:bookmarkEnd w:id="308"/>
    <w:bookmarkStart w:name="z354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09"/>
    <w:bookmarkStart w:name="z355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10"/>
    <w:bookmarkStart w:name="z356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Start w:name="z358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2"/>
    <w:bookmarkStart w:name="z35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13"/>
    <w:bookmarkStart w:name="z36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14"/>
    <w:bookmarkStart w:name="z36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 тысяч тенге;</w:t>
      </w:r>
    </w:p>
    <w:bookmarkEnd w:id="315"/>
    <w:bookmarkStart w:name="z36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38 588 тысяч тенге.</w:t>
      </w:r>
    </w:p>
    <w:bookmarkEnd w:id="3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1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Новоузенского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17"/>
    <w:bookmarkStart w:name="z365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69 947 тысяч тенге, в том числе по: </w:t>
      </w:r>
    </w:p>
    <w:bookmarkEnd w:id="318"/>
    <w:bookmarkStart w:name="z366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7 464 тысяч тенге;</w:t>
      </w:r>
    </w:p>
    <w:bookmarkEnd w:id="319"/>
    <w:bookmarkStart w:name="z367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20"/>
    <w:bookmarkStart w:name="z368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1 975 тысяч тенге;</w:t>
      </w:r>
    </w:p>
    <w:bookmarkEnd w:id="321"/>
    <w:bookmarkStart w:name="z369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60 508 тысяч тенге;</w:t>
      </w:r>
    </w:p>
    <w:bookmarkEnd w:id="322"/>
    <w:bookmarkStart w:name="z370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70 991 тысяч тенге;</w:t>
      </w:r>
    </w:p>
    <w:bookmarkEnd w:id="323"/>
    <w:bookmarkStart w:name="z371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24"/>
    <w:bookmarkStart w:name="z372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37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26"/>
    <w:bookmarkStart w:name="z37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27"/>
    <w:bookmarkStart w:name="z37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8"/>
    <w:bookmarkStart w:name="z37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9"/>
    <w:bookmarkStart w:name="z37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1 044 тысяч тенге;</w:t>
      </w:r>
    </w:p>
    <w:bookmarkEnd w:id="330"/>
    <w:bookmarkStart w:name="z37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41 404 тысяч тенге.</w:t>
      </w:r>
    </w:p>
    <w:bookmarkEnd w:id="3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Бухар-Жырауского районного маслихата Карагандинской области от 01.08.2022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7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Самаркандского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32"/>
    <w:bookmarkStart w:name="z38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79 813 тысяч тенге, в том числе по: </w:t>
      </w:r>
    </w:p>
    <w:bookmarkEnd w:id="333"/>
    <w:bookmarkStart w:name="z38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4 473 тысяч тенге;</w:t>
      </w:r>
    </w:p>
    <w:bookmarkEnd w:id="334"/>
    <w:bookmarkStart w:name="z38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35"/>
    <w:bookmarkStart w:name="z38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36"/>
    <w:bookmarkStart w:name="z38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75 340 тысяч тенге;</w:t>
      </w:r>
    </w:p>
    <w:bookmarkEnd w:id="337"/>
    <w:bookmarkStart w:name="z38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80 068 тысяч тенге;</w:t>
      </w:r>
    </w:p>
    <w:bookmarkEnd w:id="338"/>
    <w:bookmarkStart w:name="z38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390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40"/>
    <w:bookmarkStart w:name="z39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41"/>
    <w:bookmarkStart w:name="z39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42"/>
    <w:bookmarkStart w:name="z39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43"/>
    <w:bookmarkStart w:name="z39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44"/>
    <w:bookmarkStart w:name="z395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 тысяч тенге;</w:t>
      </w:r>
    </w:p>
    <w:bookmarkEnd w:id="345"/>
    <w:bookmarkStart w:name="z39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49 246 тысяч тенге.</w:t>
      </w:r>
    </w:p>
    <w:bookmarkEnd w:id="3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3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села Суыксу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47"/>
    <w:bookmarkStart w:name="z39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42 267 тысяч тенге, в том числе по: </w:t>
      </w:r>
    </w:p>
    <w:bookmarkEnd w:id="348"/>
    <w:bookmarkStart w:name="z40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1 203 тысяч тенге;</w:t>
      </w:r>
    </w:p>
    <w:bookmarkEnd w:id="349"/>
    <w:bookmarkStart w:name="z40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50"/>
    <w:bookmarkStart w:name="z40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51"/>
    <w:bookmarkStart w:name="z40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41 064 тысяч тенге;</w:t>
      </w:r>
    </w:p>
    <w:bookmarkEnd w:id="352"/>
    <w:bookmarkStart w:name="z40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42 267 тысяч тенге;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Start w:name="z406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54"/>
    <w:bookmarkStart w:name="z407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55"/>
    <w:bookmarkStart w:name="z408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56"/>
    <w:bookmarkStart w:name="z409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57"/>
    <w:bookmarkStart w:name="z41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58"/>
    <w:bookmarkStart w:name="z41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59"/>
    <w:bookmarkStart w:name="z41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тенге;</w:t>
      </w:r>
    </w:p>
    <w:bookmarkEnd w:id="360"/>
    <w:bookmarkStart w:name="z41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26 399 тысяч тенге.</w:t>
      </w:r>
    </w:p>
    <w:bookmarkEnd w:id="3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9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Тогызкудукского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62"/>
    <w:bookmarkStart w:name="z41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50 442 тысяч тенге, в том числе по: </w:t>
      </w:r>
    </w:p>
    <w:bookmarkEnd w:id="363"/>
    <w:bookmarkStart w:name="z41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5 512 тысяч тенге;</w:t>
      </w:r>
    </w:p>
    <w:bookmarkEnd w:id="364"/>
    <w:bookmarkStart w:name="z41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65"/>
    <w:bookmarkStart w:name="z41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5 214 тысяч тенге;</w:t>
      </w:r>
    </w:p>
    <w:bookmarkEnd w:id="366"/>
    <w:bookmarkStart w:name="z42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39 716 тысяч тенге;</w:t>
      </w:r>
    </w:p>
    <w:bookmarkEnd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51 015 тысяч тенге;</w:t>
      </w:r>
    </w:p>
    <w:bookmarkStart w:name="z422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68"/>
    <w:bookmarkStart w:name="z423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69"/>
    <w:bookmarkStart w:name="z424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70"/>
    <w:bookmarkStart w:name="z425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71"/>
    <w:bookmarkStart w:name="z426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72"/>
    <w:bookmarkStart w:name="z427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73"/>
    <w:bookmarkStart w:name="z428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4"/>
    <w:bookmarkStart w:name="z429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573 тысяч тенге;</w:t>
      </w:r>
    </w:p>
    <w:bookmarkEnd w:id="375"/>
    <w:bookmarkStart w:name="z430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27 506 тысяч тенге.</w:t>
      </w:r>
    </w:p>
    <w:bookmarkEnd w:id="3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Утвердить бюджет сельского округа Тузды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77"/>
    <w:bookmarkStart w:name="z433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69 212 тысяч тенге, в том числе по: </w:t>
      </w:r>
    </w:p>
    <w:bookmarkEnd w:id="378"/>
    <w:bookmarkStart w:name="z434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3 479 тысяч тенге;</w:t>
      </w:r>
    </w:p>
    <w:bookmarkEnd w:id="379"/>
    <w:bookmarkStart w:name="z435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80"/>
    <w:bookmarkStart w:name="z436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65 733 тысяч тенге;</w:t>
      </w:r>
    </w:p>
    <w:bookmarkStart w:name="z438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69 586 тысяч тенге;</w:t>
      </w:r>
    </w:p>
    <w:bookmarkEnd w:id="382"/>
    <w:bookmarkStart w:name="z439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83"/>
    <w:bookmarkStart w:name="z440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84"/>
    <w:bookmarkStart w:name="z441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85"/>
    <w:bookmarkStart w:name="z442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86"/>
    <w:bookmarkStart w:name="z443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87"/>
    <w:bookmarkStart w:name="z444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88"/>
    <w:bookmarkStart w:name="z445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89"/>
    <w:bookmarkStart w:name="z446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374 тысяч тенге;</w:t>
      </w:r>
    </w:p>
    <w:bookmarkEnd w:id="390"/>
    <w:bookmarkStart w:name="z447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38 941 тысяч тенге.</w:t>
      </w:r>
    </w:p>
    <w:bookmarkEnd w:id="3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26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Умуткерского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392"/>
    <w:bookmarkStart w:name="z450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71 914 тысяч тенге, в том числе по: </w:t>
      </w:r>
    </w:p>
    <w:bookmarkEnd w:id="393"/>
    <w:bookmarkStart w:name="z451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1 179 тысяч тенге;</w:t>
      </w:r>
    </w:p>
    <w:bookmarkEnd w:id="394"/>
    <w:bookmarkStart w:name="z452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529 тысяч тенге;</w:t>
      </w:r>
    </w:p>
    <w:bookmarkStart w:name="z454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70 206 тысяч тенге;</w:t>
      </w:r>
    </w:p>
    <w:bookmarkEnd w:id="396"/>
    <w:bookmarkStart w:name="z455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72 663 тысяч тенге;</w:t>
      </w:r>
    </w:p>
    <w:bookmarkEnd w:id="397"/>
    <w:bookmarkStart w:name="z456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398"/>
    <w:bookmarkStart w:name="z45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99"/>
    <w:bookmarkStart w:name="z458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00"/>
    <w:bookmarkStart w:name="z459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01"/>
    <w:bookmarkStart w:name="z460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02"/>
    <w:bookmarkStart w:name="z461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03"/>
    <w:bookmarkStart w:name="z462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04"/>
    <w:bookmarkStart w:name="z46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749 тысяч тенге;</w:t>
      </w:r>
    </w:p>
    <w:bookmarkEnd w:id="405"/>
    <w:bookmarkStart w:name="z46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35 301 тысяч тенге.</w:t>
      </w:r>
    </w:p>
    <w:bookmarkEnd w:id="4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Утвердить бюджет Центрального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407"/>
    <w:bookmarkStart w:name="z46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72 470 тысяч тенге, в том числе по: </w:t>
      </w:r>
    </w:p>
    <w:bookmarkEnd w:id="408"/>
    <w:bookmarkStart w:name="z46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8 202 тысяч тенге;</w:t>
      </w:r>
    </w:p>
    <w:bookmarkEnd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64 268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73 015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40 678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28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Утвердить бюджет Шешенкаринского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54 394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44 387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10 007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56 154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4 566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Настоящее решение вводится в действие с 1 января 2022 года.</w:t>
      </w:r>
    </w:p>
    <w:bookmarkEnd w:id="4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472" w:id="4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2022 год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74" w:id="4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2023 год</w:t>
      </w:r>
    </w:p>
    <w:bookmarkEnd w:id="4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76" w:id="4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2024 год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478" w:id="4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2022 год</w:t>
      </w:r>
    </w:p>
    <w:bookmarkEnd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 Сноска. Приложение 4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80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2023 год</w:t>
      </w:r>
    </w:p>
    <w:bookmarkEnd w:id="4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82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2024 год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484" w:id="4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2022 год</w:t>
      </w:r>
    </w:p>
    <w:bookmarkEnd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86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2023 год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88" w:id="4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2024 год</w:t>
      </w:r>
    </w:p>
    <w:bookmarkEnd w:id="4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490" w:id="4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2022 год</w:t>
      </w:r>
    </w:p>
    <w:bookmarkEnd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92" w:id="4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2023 год</w:t>
      </w:r>
    </w:p>
    <w:bookmarkEnd w:id="4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94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2024 год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496" w:id="4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2022 год</w:t>
      </w:r>
    </w:p>
    <w:bookmarkEnd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498" w:id="4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2023 год</w:t>
      </w:r>
    </w:p>
    <w:bookmarkEnd w:id="4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00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2024 год</w:t>
      </w:r>
    </w:p>
    <w:bookmarkEnd w:id="4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02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Керней на 2022 год</w:t>
      </w:r>
    </w:p>
    <w:bookmarkEnd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04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Керней на 2023 год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06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Керней на 2024 год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08" w:id="4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2022 год</w:t>
      </w:r>
    </w:p>
    <w:bookmarkEnd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10" w:id="4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2023 год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12" w:id="4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2024 год</w:t>
      </w:r>
    </w:p>
    <w:bookmarkEnd w:id="4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14" w:id="4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2022 год</w:t>
      </w:r>
    </w:p>
    <w:bookmarkEnd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16" w:id="4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2023 год</w:t>
      </w:r>
    </w:p>
    <w:bookmarkEnd w:id="4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18" w:id="4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2024 год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20" w:id="4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2022 год</w:t>
      </w:r>
    </w:p>
    <w:bookmarkEnd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22" w:id="4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2023 год</w:t>
      </w:r>
    </w:p>
    <w:bookmarkEnd w:id="4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24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2024 год</w:t>
      </w:r>
    </w:p>
    <w:bookmarkEnd w:id="4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26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2022 год</w:t>
      </w:r>
    </w:p>
    <w:bookmarkEnd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28" w:id="4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2023 год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30" w:id="4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2024 год</w:t>
      </w:r>
    </w:p>
    <w:bookmarkEnd w:id="4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32" w:id="4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2022 год</w:t>
      </w:r>
    </w:p>
    <w:bookmarkEnd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34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2023 год</w:t>
      </w:r>
    </w:p>
    <w:bookmarkEnd w:id="4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36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Акбельского сельского округа на 2024 год</w:t>
      </w:r>
    </w:p>
    <w:bookmarkEnd w:id="4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38" w:id="4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2022 год</w:t>
      </w:r>
    </w:p>
    <w:bookmarkEnd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40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2023 год</w:t>
      </w:r>
    </w:p>
    <w:bookmarkEnd w:id="4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42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Акоре на 2024 год</w:t>
      </w:r>
    </w:p>
    <w:bookmarkEnd w:id="4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44" w:id="4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2022 год</w:t>
      </w:r>
    </w:p>
    <w:bookmarkEnd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46" w:id="4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2023 год</w:t>
      </w:r>
    </w:p>
    <w:bookmarkEnd w:id="4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48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Актобинского сельского округа на 2024 год</w:t>
      </w:r>
    </w:p>
    <w:bookmarkEnd w:id="4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50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2022 год</w:t>
      </w:r>
    </w:p>
    <w:bookmarkEnd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52" w:id="4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2023 год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54" w:id="4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Белагашского сельского округа на 2024 год</w:t>
      </w:r>
    </w:p>
    <w:bookmarkEnd w:id="4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56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2022 год</w:t>
      </w:r>
    </w:p>
    <w:bookmarkEnd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58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2023 год</w:t>
      </w:r>
    </w:p>
    <w:bookmarkEnd w:id="4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60" w:id="4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Ботакара на 2024 год</w:t>
      </w:r>
    </w:p>
    <w:bookmarkEnd w:id="4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62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Бухар-Жырауского сельского округа на 2022 год</w:t>
      </w:r>
    </w:p>
    <w:bookmarkEnd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64" w:id="4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13 сессии Бухар-Жырауского сельского округа на 2023 год</w:t>
      </w:r>
    </w:p>
    <w:bookmarkEnd w:id="4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66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13 сессии Бухар-Жырауского сельского округа на 2024 год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68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2022 год</w:t>
      </w:r>
    </w:p>
    <w:bookmarkEnd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49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70" w:id="4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2023 год</w:t>
      </w:r>
    </w:p>
    <w:bookmarkEnd w:id="4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72" w:id="4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Гагаринского сельского округа на 2024 год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74" w:id="4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2022 год</w:t>
      </w:r>
    </w:p>
    <w:bookmarkEnd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52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76" w:id="4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2023 год</w:t>
      </w:r>
    </w:p>
    <w:bookmarkEnd w:id="4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78" w:id="4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Жанаталап на 2024 год</w:t>
      </w:r>
    </w:p>
    <w:bookmarkEnd w:id="4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80" w:id="4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2022 год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82" w:id="4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2023 год</w:t>
      </w:r>
    </w:p>
    <w:bookmarkEnd w:id="4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84" w:id="4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Каражарского сельского округа на 2024 год</w:t>
      </w:r>
    </w:p>
    <w:bookmarkEnd w:id="4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86" w:id="4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2022 год</w:t>
      </w:r>
    </w:p>
    <w:bookmarkEnd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88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2023 год</w:t>
      </w:r>
    </w:p>
    <w:bookmarkEnd w:id="4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90" w:id="4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Каракудук на 2024 год</w:t>
      </w:r>
    </w:p>
    <w:bookmarkEnd w:id="4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92" w:id="4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2022 год</w:t>
      </w:r>
    </w:p>
    <w:bookmarkEnd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94" w:id="4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2023 год</w:t>
      </w:r>
    </w:p>
    <w:bookmarkEnd w:id="4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596" w:id="4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Кызылкаинского сельского округа на 2024 год</w:t>
      </w:r>
    </w:p>
    <w:bookmarkEnd w:id="4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598" w:id="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сельского округа на 2022 год</w:t>
      </w:r>
    </w:p>
    <w:bookmarkEnd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600" w:id="4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сельского округа на 2023 год</w:t>
      </w:r>
    </w:p>
    <w:bookmarkEnd w:id="4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602" w:id="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Новоузенского сельского округа на 2024 год</w:t>
      </w:r>
    </w:p>
    <w:bookmarkEnd w:id="4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604" w:id="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2022 год</w:t>
      </w:r>
    </w:p>
    <w:bookmarkEnd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606" w:id="4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2023 год</w:t>
      </w:r>
    </w:p>
    <w:bookmarkEnd w:id="4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608" w:id="4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Самаркандского сельского округа на 2024 год</w:t>
      </w:r>
    </w:p>
    <w:bookmarkEnd w:id="4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610" w:id="4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2022 год</w:t>
      </w:r>
    </w:p>
    <w:bookmarkEnd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612" w:id="4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2023 год</w:t>
      </w:r>
    </w:p>
    <w:bookmarkEnd w:id="4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614" w:id="4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Суыксу на 2024 год</w:t>
      </w:r>
    </w:p>
    <w:bookmarkEnd w:id="4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616" w:id="4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2022 год</w:t>
      </w:r>
    </w:p>
    <w:bookmarkEnd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73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618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2023 год</w:t>
      </w:r>
    </w:p>
    <w:bookmarkEnd w:id="4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620" w:id="4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Тогызкудукского сельского округа на 2024 год</w:t>
      </w:r>
    </w:p>
    <w:bookmarkEnd w:id="4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622" w:id="4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2022 год</w:t>
      </w:r>
    </w:p>
    <w:bookmarkEnd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76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624" w:id="4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2023 год</w:t>
      </w:r>
    </w:p>
    <w:bookmarkEnd w:id="4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626" w:id="4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Тузды на 2024 год</w:t>
      </w:r>
    </w:p>
    <w:bookmarkEnd w:id="4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628" w:id="4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2022 год</w:t>
      </w:r>
    </w:p>
    <w:bookmarkEnd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79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630" w:id="4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2023 год</w:t>
      </w:r>
    </w:p>
    <w:bookmarkEnd w:id="4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632" w:id="4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Умуткерского сельского округа на 2024 год</w:t>
      </w:r>
    </w:p>
    <w:bookmarkEnd w:id="4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634" w:id="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2022 год</w:t>
      </w:r>
    </w:p>
    <w:bookmarkEnd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82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636" w:id="4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2023 год</w:t>
      </w:r>
    </w:p>
    <w:bookmarkEnd w:id="4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638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Центрального сельского округа на 2024 год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2021 года №7</w:t>
            </w:r>
          </w:p>
        </w:tc>
      </w:tr>
    </w:tbl>
    <w:bookmarkStart w:name="z640" w:id="4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2022 год</w:t>
      </w:r>
    </w:p>
    <w:bookmarkEnd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85 – в редакции решения Бухар-Жырауского районного маслихата Карагандинской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642" w:id="4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2023 год</w:t>
      </w:r>
    </w:p>
    <w:bookmarkEnd w:id="4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сессии Бухар-Жырауского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№7</w:t>
            </w:r>
          </w:p>
        </w:tc>
      </w:tr>
    </w:tbl>
    <w:bookmarkStart w:name="z644" w:id="4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Шешенкаринского сельского округа на 2024 год</w:t>
      </w:r>
    </w:p>
    <w:bookmarkEnd w:id="4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