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703b" w14:textId="e527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снабжения альтернативными источниками энергии зданий и сооружений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декабря 2021 года 904/қе-қа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и пунктом 4 статьи 26 Закона Республики Казахстан "Об обороне и Вооруженных Силах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альтернативными источниками энергии зданий и сооружений Пограничной службы Комитета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Председателя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Комитета национальной безопасности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направления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осуществление закупа альтернативных источников энергии будет производиться поэтапно за счет и в пределах средств, выделенных Комитету национальной безопасности Республики Казахстан из республиканского бюджета на соответствующий финансовый год.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"___"__________202__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декабря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904/қе-қа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альтернативными источниками энергии зданий и сооружений Пограничной службы Комитета национальной безопасности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Пограничный отдел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Пограничное отделение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пограничного контроля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Автономная система энергообеспечения (системы альтернативной возобновляемой энергетики для автономного энергоснабжения)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подключения к сетям промышленного электроснабжения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*Расчет производится исходя из установленной мощности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