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29f4b" w14:textId="1229f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Осакаровского районного маслихата от 28 декабря 2020 года № 966 "О бюджете поселков, сельских округов Осакаровского района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Осакаровского районного маслихата Карагандинской области от 22 июля 2021 года № 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Осакаровского районного маслихата "О бюджете поселков, сельских округов Осакаровского района на 2021-2023 годы" от 28 декабря 2020 года № 966 (зарегистрировано в Реестре государственной регистрации нормативных правовых актов под № 21970),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Молодежный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514 690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17 930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496 760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526 724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- 12 034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12 034 тысяч тенге, в том числе: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12 034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поселка Молодежный на 2021 год предусмотрено поступление целевых трансфертов из республиканского и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Батпактинского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39 028 тысяч тенге, в том числе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3 830 тысяч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35 198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42 105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- 3 077 тысяч тенге;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3 077 тысяч тенге, в том числе: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3 077 тысяч тенге.";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Батпактинского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15-1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Маржанкольского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24 232 тысяч тенге, в том числе по: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686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23 546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24 884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- 652 тысяч тенге;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652 тысяч тенге, в том числе: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652 тысяч тенге.";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"Учесть, что в бюджете Маржанкольского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21-1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Звездного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 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35 746 тысяч тенге, в том числе по: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1 266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34 480 тысяч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36 125 тысяч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- 379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379 тысяч тенге, в том числе: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379 тысяч тенге."; 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Звездного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45-1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"16. Утвердить бюджет Каратомарского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78"/>
    <w:bookmarkStart w:name="z8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29 921 тысяч тенге, в том числе по:</w:t>
      </w:r>
    </w:p>
    <w:bookmarkEnd w:id="79"/>
    <w:bookmarkStart w:name="z8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3 499 тысяч тенге;</w:t>
      </w:r>
    </w:p>
    <w:bookmarkEnd w:id="80"/>
    <w:bookmarkStart w:name="z9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81"/>
    <w:bookmarkStart w:name="z9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82"/>
    <w:bookmarkStart w:name="z9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26 422 тысяч тенге;</w:t>
      </w:r>
    </w:p>
    <w:bookmarkEnd w:id="83"/>
    <w:bookmarkStart w:name="z9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32 532 тысяч тенге;</w:t>
      </w:r>
    </w:p>
    <w:bookmarkEnd w:id="84"/>
    <w:bookmarkStart w:name="z9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5"/>
    <w:bookmarkStart w:name="z9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6"/>
    <w:bookmarkStart w:name="z9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7"/>
    <w:bookmarkStart w:name="z9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8"/>
    <w:bookmarkStart w:name="z9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9"/>
    <w:bookmarkStart w:name="z99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90"/>
    <w:bookmarkStart w:name="z100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- 2 611 тысяч тенге;</w:t>
      </w:r>
    </w:p>
    <w:bookmarkEnd w:id="91"/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2 611 тысяч тенге, в том числе: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2 611 тысяч тенге.";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16-1 следующего содержания: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"16-1. Предусмотреть в составе поступлений в бюджет Каратомарского сельского округа на 2021 год целевые трансферты из районного бюджета согласно приложению 46-1.";</w:t>
      </w:r>
    </w:p>
    <w:bookmarkEnd w:id="9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0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сельского округа Акбулак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98"/>
    <w:bookmarkStart w:name="z10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208 600 тысяч тенге, в том числе по:</w:t>
      </w:r>
    </w:p>
    <w:bookmarkEnd w:id="99"/>
    <w:bookmarkStart w:name="z11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4 611 тысяч тенге;</w:t>
      </w:r>
    </w:p>
    <w:bookmarkEnd w:id="100"/>
    <w:bookmarkStart w:name="z11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01"/>
    <w:bookmarkStart w:name="z11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02"/>
    <w:bookmarkStart w:name="z11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203 989 тысяч тенге;</w:t>
      </w:r>
    </w:p>
    <w:bookmarkEnd w:id="103"/>
    <w:bookmarkStart w:name="z11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211 834 тысяч тенге;</w:t>
      </w:r>
    </w:p>
    <w:bookmarkEnd w:id="104"/>
    <w:bookmarkStart w:name="z11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5"/>
    <w:bookmarkStart w:name="z11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6"/>
    <w:bookmarkStart w:name="z11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7"/>
    <w:bookmarkStart w:name="z11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8"/>
    <w:bookmarkStart w:name="z119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9"/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- 3 234 тысяч тенге;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3 234 тысяч тенге, в том числе: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3 234 тысяч тенге.";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сельского округа Акбулак на 2021 год предусмотрено поступление целевых трансфертов из республиканского и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54-1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2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Мирного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7"/>
    <w:bookmarkStart w:name="z12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29 745 тысяч тенге, в том числе по:</w:t>
      </w:r>
    </w:p>
    <w:bookmarkEnd w:id="118"/>
    <w:bookmarkStart w:name="z13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1 612 тысяч тенге;</w:t>
      </w:r>
    </w:p>
    <w:bookmarkEnd w:id="119"/>
    <w:bookmarkStart w:name="z13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тысяч тенге;</w:t>
      </w:r>
    </w:p>
    <w:bookmarkEnd w:id="120"/>
    <w:bookmarkStart w:name="z13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тысяч тенге;</w:t>
      </w:r>
    </w:p>
    <w:bookmarkEnd w:id="121"/>
    <w:bookmarkStart w:name="z13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28 133 тысяч тенге;</w:t>
      </w:r>
    </w:p>
    <w:bookmarkEnd w:id="122"/>
    <w:bookmarkStart w:name="z13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32 006 тысяч тенге;</w:t>
      </w:r>
    </w:p>
    <w:bookmarkEnd w:id="123"/>
    <w:bookmarkStart w:name="z13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24"/>
    <w:bookmarkStart w:name="z13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5"/>
    <w:bookmarkStart w:name="z13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6"/>
    <w:bookmarkStart w:name="z13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7"/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- 2 261 тысяч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2 261 тысяч тенге, в том числе: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поступление займов – 0 тысяч тенге; 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2 261тысяч тенге.";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"Учесть, что в бюджете Мирного сельского округа на 2021 год предусмотрено поступление целевых трансфертов из районного бюджета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69-1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1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54-1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4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Саккулаков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52" w:id="1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Молодежный на 2021 год</w:t>
      </w:r>
    </w:p>
    <w:bookmarkEnd w:id="1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514 690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496 760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445 863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- 12 034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55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Батпактинского сельского округа на 2021 год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- 3 077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58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Маржанкольского сельского округа на 2021 год</w:t>
      </w:r>
    </w:p>
    <w:bookmarkEnd w:id="1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- 652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61" w:id="1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Звездного сельского округа на 2021 год</w:t>
      </w:r>
    </w:p>
    <w:bookmarkEnd w:id="1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36 125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- 379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64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Каратомарского сельского округа на 2021 год</w:t>
      </w:r>
    </w:p>
    <w:bookmarkEnd w:id="1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- 2 611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67" w:id="1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Акбулак на 2021 год</w:t>
      </w:r>
    </w:p>
    <w:bookmarkEnd w:id="1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203 989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211 834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- 3 234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966</w:t>
            </w:r>
          </w:p>
        </w:tc>
      </w:tr>
    </w:tbl>
    <w:bookmarkStart w:name="z17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Мирного сельского округа на 2021 год</w:t>
      </w:r>
    </w:p>
    <w:bookmarkEnd w:id="1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ll.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lll. Чистое бюджетное кредитование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- 2 261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73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поселка Молодежный на 2021 год</w:t>
      </w:r>
    </w:p>
    <w:bookmarkEnd w:id="1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446 623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401 277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45 346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44 586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76" w:id="1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Батпактинского сельского округа на 2021 год</w:t>
      </w:r>
    </w:p>
    <w:bookmarkEnd w:id="1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79" w:id="1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Маржанкольского сельского округа на 2021 год</w:t>
      </w:r>
    </w:p>
    <w:bookmarkEnd w:id="1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82" w:id="1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Звездного сельского округа на 2021 год</w:t>
      </w:r>
    </w:p>
    <w:bookmarkEnd w:id="1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6 818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организацию водоснабжения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85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Каратомарского сельского округа на 2021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88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сельского округа Акбулак на 2021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182 604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республиканского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республиканского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163 145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19 459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санитарии населенных пунктов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22 июля 2021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"28"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966</w:t>
            </w:r>
          </w:p>
        </w:tc>
      </w:tr>
    </w:tbl>
    <w:bookmarkStart w:name="z191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Мирного сельского округа на 2021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районного бюджета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районного бюджета: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