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0778" w14:textId="77e0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Осакаровского районного маслихата от 20 июня 2018 года № 479 "Об утверждении регламента собрания местного сообщества поселков и сельских округов Осакаровского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28 сентября 2021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20 июня 2018 года № 479 "Об утверждении Регламента собрания местного сообщества поселков и сельских округов Осакаровского района" (зарегистрировано в Реестре государственной регистрации нормативных правовых актов № 4837)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поселков и сельских округов Осакаровского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 и Типовым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утвержденным приказом Министра национальной экономики Республики Казахстан от 7 августа 2017 года № 295 (зарегистрировано в Реестре государственной регистрации нормативных правовых актов за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поселка, сельского округа (далее – поселок или сельский округ) и отчета об исполнении бюджета;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поселка или сельского округа по управлению коммунальной собственностью поселка или сельского округа (коммунальной собственностью местного самоуправления);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поселка или сельского округа;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поселка или сельского округа;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поселка или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поселка или сельского округа;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поселка или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поселка или сельского округа.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поселка или сельского округа подписывается председателем и секретарем собрания и в течение пяти рабочих дней передается на рассмотрения в маслихат района.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поселка или сельского округа в срок не более пяти рабочих дней.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поселка или сельского округа, вопрос разрешается вышестоящим акимом после его предварительного обсуждения на заседании маслихата района.".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