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c268" w14:textId="670c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на 2022-2024 годы сельских округов и поселков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30 декабря 2021 года № 9/124.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Аксу-Аюлинского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274803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13441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260676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293426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18623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306678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24475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133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1530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280540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382458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75780 тысяч тенге.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С.Сейфуллина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162871 тысяч тенге, в том числе: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4502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158369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169510 тысяч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6639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625019 тысяч тенге, в том числе: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9248 тысяч тенге;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210 тысяч тенге;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615561 тысяч тенге;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630613 тысяч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5594 тысяч тенге.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83911 тысяч тенге, в том числе: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2325 тысяч тенге;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81586 тысяч тенге;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85040 тысяч тенге;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1129 тысяч тенге.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Акшатау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64484 тысяч тенге, в том числе: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17056 тысяч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907 тысяч тенге;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46521 тысяч тенге;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66677 тысяч тенге;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2193 тысяч тенге.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Дария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51545 тысяч тенге, в том числе: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289 тысяч тенге;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51256 тысяч тенге;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52009 тысяч тенге;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464 тысяч тенге.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Жамбыл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16162 тысяч тенге, в том числе: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тысяч тенге;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16159 тысяч тенге;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16194 тысяч тенге;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тысяч тенге.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Акшокинского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40855 тысяч тенге, в том числе: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2094 тысяч тенге;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38761 тысяч тенге;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41004 тысяч тенге;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 тысяч тенге.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Нижние Кайрактинского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53405 тысяч тенге, в том числе: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589 тысяч тенге;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52816 тысяч тенге;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53966 тысяч тенге;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561 тысяч тенге.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Талдинского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42284 тысяч тенге, в том числе: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1777 тысяч тенге;</w:t>
      </w:r>
    </w:p>
    <w:bookmarkEnd w:id="158"/>
    <w:bookmarkStart w:name="z18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40507 тысяч тенге;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45254 тысяч тенге;</w:t>
      </w:r>
    </w:p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2970 тысяч тенге.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Успенского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71"/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69023 тысяч тенге, в том числе:</w:t>
      </w:r>
    </w:p>
    <w:bookmarkEnd w:id="172"/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 тысяч тенге;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67872 тысяч тенге;</w:t>
      </w:r>
    </w:p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70860 тысяч тенге;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82"/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3"/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4"/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1837 тысяч тенге.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Шетского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186"/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65248 тысяч тенге, в том числе: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1465 тысяч тенге;</w:t>
      </w:r>
    </w:p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63783 тысяч тенге;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65889 тысяч тенге;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2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96"/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3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641 тысяч тенге.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Акойского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29761 тысяч тенге, в том числе:</w:t>
      </w:r>
    </w:p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1146 тысяч тенге;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28615 тысяч тенге;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30258 тысяч тенге;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 тысяч тенге.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Батыкского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46687 тысяч тенге, в том числе: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1270 тысяч тенге;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45417 тысяч тенге;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47040 тысяч тенге;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6"/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9"/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 тысяч тенге.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Босагинского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32"/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141624 тысяч тенге, в том числе:</w:t>
      </w:r>
    </w:p>
    <w:bookmarkEnd w:id="233"/>
    <w:bookmarkStart w:name="z2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3175 тысяч тенге;</w:t>
      </w:r>
    </w:p>
    <w:bookmarkEnd w:id="234"/>
    <w:bookmarkStart w:name="z2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138449 тысяч тенге;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144491 тысяч тенге;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9"/>
    <w:bookmarkStart w:name="z2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0"/>
    <w:bookmarkStart w:name="z2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1"/>
    <w:bookmarkStart w:name="z27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2"/>
    <w:bookmarkStart w:name="z27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43"/>
    <w:bookmarkStart w:name="z27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44"/>
    <w:bookmarkStart w:name="z28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5"/>
    <w:bookmarkStart w:name="z28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Бурминского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47"/>
    <w:bookmarkStart w:name="z28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51301 тысяч тенге, в том числе:</w:t>
      </w:r>
    </w:p>
    <w:bookmarkEnd w:id="248"/>
    <w:bookmarkStart w:name="z28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1826 тысяч тенге;</w:t>
      </w:r>
    </w:p>
    <w:bookmarkEnd w:id="249"/>
    <w:bookmarkStart w:name="z28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49475 тысяч тенге;</w:t>
      </w:r>
    </w:p>
    <w:bookmarkEnd w:id="250"/>
    <w:bookmarkStart w:name="z28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52573 тысяч тенге;</w:t>
      </w:r>
    </w:p>
    <w:bookmarkEnd w:id="251"/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4"/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5"/>
    <w:bookmarkStart w:name="z29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6"/>
    <w:bookmarkStart w:name="z29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7"/>
    <w:bookmarkStart w:name="z29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58"/>
    <w:bookmarkStart w:name="z29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9"/>
    <w:bookmarkStart w:name="z29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1272 тысяч тенге.</w:t>
      </w:r>
    </w:p>
    <w:bookmarkEnd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имени Карима Мынбаева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50430 тысяч тенге, в том числе: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1383 тысяч тенге;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49047 тысяч тенге;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50760 тысяч тенге;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73"/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31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5"/>
    <w:bookmarkStart w:name="z31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330 тысяч тенге.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Кеншокинского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77"/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43480 тысяч тенге, в том числе: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1357 тысяч тенге;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42123 тысяч тенге;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44047 тысяч тенге;</w:t>
      </w:r>
    </w:p>
    <w:bookmarkEnd w:id="281"/>
    <w:bookmarkStart w:name="z3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3"/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6"/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Start w:name="z33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9"/>
    <w:bookmarkStart w:name="z33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0"/>
    <w:bookmarkStart w:name="z33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567 тысяч тенге.</w:t>
      </w:r>
    </w:p>
    <w:bookmarkEnd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Кииктинского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292"/>
    <w:bookmarkStart w:name="z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59812 тысяч тенге, в том числе:</w:t>
      </w:r>
    </w:p>
    <w:bookmarkEnd w:id="293"/>
    <w:bookmarkStart w:name="z3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 тысяч тенге;</w:t>
      </w:r>
    </w:p>
    <w:bookmarkEnd w:id="294"/>
    <w:bookmarkStart w:name="z3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59080 тысяч тенге;</w:t>
      </w:r>
    </w:p>
    <w:bookmarkEnd w:id="295"/>
    <w:bookmarkStart w:name="z3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60554 тысяч тенге;</w:t>
      </w:r>
    </w:p>
    <w:bookmarkEnd w:id="296"/>
    <w:bookmarkStart w:name="z3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7"/>
    <w:bookmarkStart w:name="z34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4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9"/>
    <w:bookmarkStart w:name="z34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0"/>
    <w:bookmarkStart w:name="z34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4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Start w:name="z34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3"/>
    <w:bookmarkStart w:name="z34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4"/>
    <w:bookmarkStart w:name="z34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5"/>
    <w:bookmarkStart w:name="z3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742 тысяч тенге.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Коктенкольского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07"/>
    <w:bookmarkStart w:name="z35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115987 тысяч тенге, в том числе:</w:t>
      </w:r>
    </w:p>
    <w:bookmarkEnd w:id="308"/>
    <w:bookmarkStart w:name="z35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1743 тысяч тенге;</w:t>
      </w:r>
    </w:p>
    <w:bookmarkEnd w:id="309"/>
    <w:bookmarkStart w:name="z35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114244 тысяч тенге;</w:t>
      </w:r>
    </w:p>
    <w:bookmarkEnd w:id="310"/>
    <w:bookmarkStart w:name="z35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124612 тысяч тенге;</w:t>
      </w:r>
    </w:p>
    <w:bookmarkEnd w:id="311"/>
    <w:bookmarkStart w:name="z35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2"/>
    <w:bookmarkStart w:name="z35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3"/>
    <w:bookmarkStart w:name="z35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4"/>
    <w:bookmarkStart w:name="z36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5"/>
    <w:bookmarkStart w:name="z36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36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17"/>
    <w:bookmarkStart w:name="z36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8"/>
    <w:bookmarkStart w:name="z36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9"/>
    <w:bookmarkStart w:name="z36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0"/>
    <w:bookmarkStart w:name="z36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8625 тысяч тенге.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сельского округа Красная Поляна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22"/>
    <w:bookmarkStart w:name="z37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60700 тысяч тенге, в том числе:</w:t>
      </w:r>
    </w:p>
    <w:bookmarkEnd w:id="323"/>
    <w:bookmarkStart w:name="z37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8801 тысяч тенге;</w:t>
      </w:r>
    </w:p>
    <w:bookmarkEnd w:id="324"/>
    <w:bookmarkStart w:name="z37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51899 тысяч тенге;</w:t>
      </w:r>
    </w:p>
    <w:bookmarkEnd w:id="325"/>
    <w:bookmarkStart w:name="z37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71061 тысяч тенге;</w:t>
      </w:r>
    </w:p>
    <w:bookmarkEnd w:id="326"/>
    <w:bookmarkStart w:name="z37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27"/>
    <w:bookmarkStart w:name="z37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8"/>
    <w:bookmarkStart w:name="z37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9"/>
    <w:bookmarkStart w:name="z37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37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1"/>
    <w:bookmarkStart w:name="z38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32"/>
    <w:bookmarkStart w:name="z38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3"/>
    <w:bookmarkStart w:name="z38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4"/>
    <w:bookmarkStart w:name="z38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5"/>
    <w:bookmarkStart w:name="z38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10361 тысяч тенге.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Нураталдинского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37"/>
    <w:bookmarkStart w:name="z3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83290 тысяч тенге, в том числе:</w:t>
      </w:r>
    </w:p>
    <w:bookmarkEnd w:id="338"/>
    <w:bookmarkStart w:name="z38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2027 тысяч тенге;</w:t>
      </w:r>
    </w:p>
    <w:bookmarkEnd w:id="339"/>
    <w:bookmarkStart w:name="z38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81263 тысяч тенге;</w:t>
      </w:r>
    </w:p>
    <w:bookmarkEnd w:id="340"/>
    <w:bookmarkStart w:name="z39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86572 тысяч тенге;</w:t>
      </w:r>
    </w:p>
    <w:bookmarkEnd w:id="341"/>
    <w:bookmarkStart w:name="z39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2"/>
    <w:bookmarkStart w:name="z39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3"/>
    <w:bookmarkStart w:name="z39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Start w:name="z39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5"/>
    <w:bookmarkStart w:name="z39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6"/>
    <w:bookmarkStart w:name="z39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47"/>
    <w:bookmarkStart w:name="z39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8"/>
    <w:bookmarkStart w:name="z39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9"/>
    <w:bookmarkStart w:name="z40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0"/>
    <w:bookmarkStart w:name="z40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3282 тысяч тенге.</w:t>
      </w:r>
    </w:p>
    <w:bookmarkEnd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Ортауского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52"/>
    <w:bookmarkStart w:name="z40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59499 тысяч тенге, в том числе:</w:t>
      </w:r>
    </w:p>
    <w:bookmarkEnd w:id="353"/>
    <w:bookmarkStart w:name="z40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1048 тысяч тенге;</w:t>
      </w:r>
    </w:p>
    <w:bookmarkEnd w:id="354"/>
    <w:bookmarkStart w:name="z40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58451 тысяч тенге;</w:t>
      </w:r>
    </w:p>
    <w:bookmarkEnd w:id="355"/>
    <w:bookmarkStart w:name="z40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60379 тысяч тенге;</w:t>
      </w:r>
    </w:p>
    <w:bookmarkEnd w:id="356"/>
    <w:bookmarkStart w:name="z40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57"/>
    <w:bookmarkStart w:name="z40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59058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решения вводится в действие с 1 января 2022 года.</w:t>
      </w:r>
    </w:p>
    <w:bookmarkEnd w:id="3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13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2022 год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15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2023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1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2024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19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2022 год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21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2023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23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2024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25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2022 год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27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2023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2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2024 год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3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2022 год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33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2023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35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2024 год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37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2022 год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39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2023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41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2023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43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2022 год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4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2023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4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2024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49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2022 год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1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2023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3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2024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2022 год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2023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59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2023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61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2022 год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63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2023 год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6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2024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67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2022 год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69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2023 год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7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2024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73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2022 год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75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2023 год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77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2024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7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2023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3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2024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2022 год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7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2023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89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2024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91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2022 год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93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2023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9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2024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498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2022 год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9/124</w:t>
            </w:r>
          </w:p>
        </w:tc>
      </w:tr>
    </w:tbl>
    <w:bookmarkStart w:name="z500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2023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0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2024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04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2022 год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06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2023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08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2024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10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2022 год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12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2023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14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2024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16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2022 год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18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2023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20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2024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22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2022 год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2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2023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28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2024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30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2022 год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32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2023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35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2024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3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2022 год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39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2023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41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2024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4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2022 год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47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2024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50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2022 год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5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2023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5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2024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57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2022 год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59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2023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61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2024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64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2022 год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Шетского районного маслихата Карагандинской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17/188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66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2023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№9/124</w:t>
            </w:r>
          </w:p>
        </w:tc>
      </w:tr>
    </w:tbl>
    <w:bookmarkStart w:name="z568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2024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