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9e13e" w14:textId="a99e1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"Комитет по делам архивов и управления документацией" Министерства культуры и спорта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19 апреля 2021 года № 101. Утратил силу приказом и.о. Министра культуры и спорта Республики Казахстан от 5 мая 2023 года № 117.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культуры и спорта РК от 05.05.2023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15.05.2023).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сентября 2014 года № 1003 "Вопросы Министерства культуры и спорта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"Комитет по делам архивов и управления документацией Министерства культуры и спорта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архивов и управления документацией Министерства культуры и спорта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и спорта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2021 года № 101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"Комитет по делам архивов и управления документацией Министерства культуры и спорта Республики Казахстан"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"Комитет по делам архивов и управления документацией Министерства культуры и спорта Республики Казахстан" (далее – Комитет) является ведомством Министерства культуры и спорта Республики Казахстан (далее – Министерство), осуществляющим возложенные на него функции.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 с Конституцией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или лица, его замещающего.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Комитета утверждается Министром культуры и спорта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Комитета: 010000, Республика Казахстан, город Нур-Султан, Есильский район, проспект Мәңгілік Ел, дом 8, здание "Дом министерств", подъезд № 15.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Комитета: государственное учреждение "Комитет по делам архивов и управления документацией Министерства культуры и спорта Республики Казахстан".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Республики Казахстан предоставлено право осуществлять деятельность, приносящую доходы, то доходы, полученные от такой деятельности, направляются в доход бюджета.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функции, права и обязанности Комитета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и осуществление руководства и межотраслевую координацию в сфере архивного дела и документационного обеспечения управления и реализация государственной политики в сферах государственных символов, архивного дела и документационного обеспечения управления, электронного документооборота и электронных архивов;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иные задачи, возложенные на Комитет, в пределах компетенции.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14.Функции: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государственной политики в сферах государственных символов, архивного дела и документационного обеспечения управления, электронного документооборота и электронных архивов;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нормативных правовых и правовых актов, а также соглашений, меморандумов и договоров в сфере регулируемых Комитетом;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и исполнение международных договоров в сферах регулируемых Комитетом, а также представление интересов государства в международных организациях и на международных мероприятиях и участие в их работе по вопросам, относящимся к компетенции Комитета;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правового мониторинга нормативных правовых актов в сферах регулируемых Комитетом, в порядке, установленном законодательством Республики Казахстан;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решения об отнесении архивных документов, архивных фондов и коллекций к составу Национального архивного фонда, а также их исключении из его состава;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установленных законодательством случаях и порядке составление протоколов об административных правонарушениях, а также рассмотрение дел об административных правонарушениях и наложение административного взыскания;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деятельности республиканских государственных учреждений в сфере архивного дела;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согласование отраслевых (ведомственных) перечней документов, образующихся в деятельности государственных и негосударственных организаций, с указанием сроков хранения, разработанных государственными органами, осуществляющими руководство соответствующей отраслью (сферой) государственного управления, или негосударственными организациями;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ведение Государственного фондового каталога, содержащего сведения о документах Национального архивного фонда и источниках его комплектования, и обеспечение доступности и использования информации Государственного фондового каталога для удовлетворения запросов государственных органов, физических и юридических лиц,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декабря 1998 года "О национальном архивном фонде и архивах";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централизованного государственного учета документов Национального архивного фонда;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выдача разрешений на временный вывоз документов Национального архивного фонда, находящихся в государственной собственности, за пределы Республики Казахстан в соответствии с порядком, утверждаемым Правительством Республики Казахстан;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утверждение списков источников комплектования Национального архивного фонда, согласованных с соответствующими местными исполнительными органами;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установление сроков хранения и порядка уничтожения документов, не имеющих исторической и иной ценности и утративших практическое значение;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разработки и внедрения автоматизированных архивных технологий, создание информационной сети и базы данных по документам Национального архивного фонда;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апостилирование архивных справок и копий архивных документов, исходящих из государственных архивов Республики Казахстан, по запросам других государств, международных организаций, физических и юридических лиц других государств;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передача документов Национального архивного фонда, находящихся в государственной собственности, на постоянное хранение в другие государства по решению Правительства Республики Казахстан;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формирование и обеспечение функционирования Национального архивного фонда и Государственного страхового фонда копий документов;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проведение сбора и возвращения в Республику Казахстан архивных документов по ее истории, находящихся за рубежом;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организация издания и использования документов Национального архивного фонда для удовлетворения запросов и потребностей государства, общества и граждан;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20) осуществление государственного контроля за соблюдением законодательства Республики Казахстан о Национальном архивном фонде и архивах;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21) осуществление государственного контроля за соблюдением законодательства Республики Казахстан об электронном документе и электронной цифровой подписи в части электронного документооборота и электронных архивов в источниках комплектования Национального архива Республики Казахстан, центральных государственных архивов;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межотраслевое организационно-методическое руководство вопросами электронного документооборота и электронных архивов, архивного дела и документационного обеспечения управления;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координации и методического руководства местных исполнительных органов в области ведения архивным делом;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создание экспертного совета по вопросам государственных символов и геральдических знаков, а также разработка и утверждение состава и положения о нем;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разработка натуральных норм в регулируемых Министерством сферах по согласованию с уполномоченным органом по бюджетному планированию;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разработка стратегических и программных документов по вопросам, относящимся к компетенции Комитета;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 разработка правил приобретения на определенный срок имущественных прав на общественно значимую литературу и (или) ее издания для распространения в государственные библиотеки и иные государственные организации, и критериев ее отбора;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обеспечение защиты прав потребителей при оказании государственных услуг в пределах компетенции;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работы по приобретению на определенный срок, имущественных прав на общественно значимую литературу и (или) ее изданию для распространения в государственные библиотеки и иные государственные организации;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правил замены и уничтожения Государственного Флага, Государственного Герба Республики Казахстан, не соответствующих национальным стандартам;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разработка правил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взаимодействия с общественными организациями по реализации государственных и отраслевых (секторальных) программ;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обеспечение осуществления разъяснительной работы по вопросам, относящимся к компетенции Комитета;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информационно-пропагандистских мероприятий по вопросам, относящимся к компетенции Комитета;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разработка предложений по совершенствованию законодательства Республики Казахстан в соответствующих сферах;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разработка подзаконных нормативных правовых актов, определяющих порядок оказания государственных услуг;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37) исключен приказом Министра культуры и спорта РК от 06.05.2021 </w:t>
      </w:r>
      <w:r>
        <w:rPr>
          <w:rFonts w:ascii="Times New Roman"/>
          <w:b w:val="false"/>
          <w:i w:val="false"/>
          <w:color w:val="00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38) исключен приказом Министра культуры и спорта РК от 06.05.2021 </w:t>
      </w:r>
      <w:r>
        <w:rPr>
          <w:rFonts w:ascii="Times New Roman"/>
          <w:b w:val="false"/>
          <w:i w:val="false"/>
          <w:color w:val="00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создание экспертной комиссии по приобретению на определенный срок имущественных прав на общественно значимую литературу и (или) ее изданию, а также утверждение состава и положения о ней;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создание центральной экспертно-проверочной комиссии;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утверждение правил издания документов Национального архивного фонда;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разработка критериев оценки рисков, проверочных листов в соответствии с Предпринимательским кодексом Республики Казахстан;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обеспечение защиты документальных памятников истории и культуры, находящихся в республиканской собственности, их хранение и использование;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Министра культуры и спорта РК от 06.05.2021 </w:t>
      </w:r>
      <w:r>
        <w:rPr>
          <w:rFonts w:ascii="Times New Roman"/>
          <w:b w:val="false"/>
          <w:i w:val="false"/>
          <w:color w:val="00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в пределах своей компетенции правовые акты в порядке, предусмотренном законодательством Республики Казахстан;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законодательство Республики Казахстан;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создавать консультативно-совещательные органы при Комитете;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организовывать и проводить конкурсы, фестивали, конференции, семинары и другие мероприятия в пределах компетенции Комитета;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вносить предложения о представлении к государственным наградам лиц, внесших вклад в развитие сферы архивного дела и документационного обеспечения управления;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действующим законодательством Республики Казахстан.</w:t>
      </w:r>
    </w:p>
    <w:bookmarkEnd w:id="77"/>
    <w:bookmarkStart w:name="z8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Комитета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Комитета осуществляется Председателем Комитета,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Министром культуры и спорта Республики Казахстан в порядке, установленном законодательством Республики Казахстан.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имеет заместителей, назначаемых на должность и освобождаемых от должности руководителем аппарата Министерства в соответствии с законодательством Республики Казахстан.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Комитета: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Министру предложения по структуре;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руководителю аппарата Министерства предложения по штатному расписанию Комитета;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положения о структурных подразделениях Комитета, должностные инструкции работников структурных подразделений Комитета;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назначает на должность и освобождает от должностей работников Комитета (за исключением заместителей Председателя Комитета);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представления руководителю аппарата Министерства о назначении на должности и освобождения от должностей, а также о поощрении и привлечении к дисциплинарной ответственности заместителей председателя Комитета;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Комитета, за исключением заместителей председателя Комитета;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назначает по согласованию с Министерством первого руководителя подведомственной организации в установленном законодательством порядке;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подписывает приказы, дает указания, обязательные для исполнения работниками Комитета;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Комитет в государственных органах и иных организациях в соответствии с законодательством;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в Комитете, несет персональную ответственность за принятие антикоррупционных мер;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относящимся к его компетенции.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 определяет полномочия своих заместителей в соответствии с действующим законодательством.</w:t>
      </w:r>
    </w:p>
    <w:bookmarkEnd w:id="95"/>
    <w:bookmarkStart w:name="z10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иного имущества,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0"/>
    <w:bookmarkStart w:name="z10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осуществляются в соответствии с законодательством Республики Казахстан.</w:t>
      </w:r>
    </w:p>
    <w:bookmarkEnd w:id="102"/>
    <w:bookmarkStart w:name="z111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Комитета по делам архивов и управления документацией Министерства культуры и спорта Республики Казахстан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"Национальный архив Республики Казахстан";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"Центральный государственный архив";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"Центральный государственный архив научно-технической документации";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"Национальный центр рукописей и редких книг";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"Центральный государстенный архив кинофотодокументов и звукозаписи";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"Национальная государственная книжная палата Республики Казахстан";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"Центр геральдических исследований".</w:t>
      </w:r>
    </w:p>
    <w:bookmarkEnd w:id="1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