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b3bc" w14:textId="effb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Аксуат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29 декабря 2021 года № 101-16/4.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Аксуат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105 718,0тысяч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22 551,0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–82 869,0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114 179,2 тысяч тенге,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- 8461,2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финансированиедефицита (использование профицита) бюджета –8461,2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8 461,2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Кызылординского городского маслихата от 25.07.2022 </w:t>
      </w:r>
      <w:r>
        <w:rPr>
          <w:rFonts w:ascii="Times New Roman"/>
          <w:b w:val="false"/>
          <w:i w:val="false"/>
          <w:color w:val="000000"/>
          <w:sz w:val="28"/>
        </w:rPr>
        <w:t>№ 161-23/4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из городского бюджета бюджету селького округа Аксуат в сумме на 2022 год – 62 530,0 тысяч тенге, на 2023 год – 63 079,0 тысяч тенге, на 2024 год – 63 788,0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селького округа Аксуат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101-16/4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Аксуат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от 25.07.2022 </w:t>
      </w:r>
      <w:r>
        <w:rPr>
          <w:rFonts w:ascii="Times New Roman"/>
          <w:b w:val="false"/>
          <w:i w:val="false"/>
          <w:color w:val="ff0000"/>
          <w:sz w:val="28"/>
        </w:rPr>
        <w:t>№ 161-23/4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акимами города районного значения, села, поселка, сельского округа.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бюджета районов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114 179,2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49 431,5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49 431,5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49 431,5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46 448,5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21 970,8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21 970,8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21 970,8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7 912,8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нетспользованных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101-16/4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Аксуат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акимами города районного значения, села, поселка, сельского округа.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бюджета районов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101-16/4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Аксуат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акимами города районного значения, села, поселка, сельского округа.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бюджета районов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101-16/4</w:t>
            </w:r>
          </w:p>
        </w:tc>
      </w:tr>
    </w:tbl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Аксуат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